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78" w:rsidRPr="00B55E50" w:rsidRDefault="00373978" w:rsidP="00B55E50">
      <w:pPr>
        <w:spacing w:after="120"/>
        <w:jc w:val="both"/>
        <w:rPr>
          <w:rFonts w:ascii="Calibri" w:hAnsi="Calibri" w:cs="Calibri"/>
          <w:b/>
          <w:bCs/>
          <w:u w:val="single"/>
        </w:rPr>
      </w:pPr>
      <w:r w:rsidRPr="00B55E50">
        <w:rPr>
          <w:rFonts w:ascii="Calibri" w:hAnsi="Calibri" w:cs="Calibri"/>
          <w:b/>
          <w:bCs/>
          <w:u w:val="single"/>
        </w:rPr>
        <w:t>1</w:t>
      </w:r>
      <w:r w:rsidRPr="00B55E50">
        <w:rPr>
          <w:rFonts w:ascii="Calibri" w:hAnsi="Calibri" w:cs="Calibri"/>
          <w:b/>
          <w:bCs/>
          <w:u w:val="single"/>
          <w:vertAlign w:val="superscript"/>
        </w:rPr>
        <w:t>η</w:t>
      </w:r>
      <w:r w:rsidRPr="00B55E50">
        <w:rPr>
          <w:rFonts w:ascii="Calibri" w:hAnsi="Calibri" w:cs="Calibri"/>
          <w:b/>
          <w:bCs/>
          <w:u w:val="single"/>
        </w:rPr>
        <w:t xml:space="preserve"> Πράξη: </w:t>
      </w:r>
      <w:r w:rsidRPr="00B55E50">
        <w:rPr>
          <w:rFonts w:ascii="Calibri" w:hAnsi="Calibri" w:cs="Calibr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373978" w:rsidRPr="002D07AF" w:rsidRDefault="00373978"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Calibri" w:hAnsi="Calibri"/>
          <w:b/>
          <w:sz w:val="22"/>
        </w:rPr>
        <w:t xml:space="preserve"> </w:t>
      </w:r>
      <w:r>
        <w:rPr>
          <w:rFonts w:ascii="Calibri" w:hAnsi="Calibr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48"/>
        <w:gridCol w:w="423"/>
        <w:gridCol w:w="423"/>
        <w:gridCol w:w="423"/>
        <w:gridCol w:w="56"/>
        <w:gridCol w:w="366"/>
        <w:gridCol w:w="423"/>
        <w:gridCol w:w="423"/>
        <w:gridCol w:w="216"/>
        <w:gridCol w:w="206"/>
        <w:gridCol w:w="423"/>
        <w:gridCol w:w="403"/>
        <w:gridCol w:w="19"/>
        <w:gridCol w:w="236"/>
        <w:gridCol w:w="285"/>
        <w:gridCol w:w="874"/>
        <w:gridCol w:w="423"/>
        <w:gridCol w:w="261"/>
        <w:gridCol w:w="161"/>
        <w:gridCol w:w="424"/>
        <w:gridCol w:w="424"/>
        <w:gridCol w:w="424"/>
        <w:gridCol w:w="134"/>
        <w:gridCol w:w="290"/>
        <w:gridCol w:w="424"/>
        <w:gridCol w:w="424"/>
        <w:gridCol w:w="418"/>
      </w:tblGrid>
      <w:tr w:rsidR="00373978" w:rsidRPr="006D4483" w:rsidTr="0021457D">
        <w:trPr>
          <w:trHeight w:val="340"/>
        </w:trPr>
        <w:tc>
          <w:tcPr>
            <w:tcW w:w="2356" w:type="pct"/>
            <w:gridSpan w:val="12"/>
            <w:tcBorders>
              <w:top w:val="single" w:sz="4" w:space="0" w:color="auto"/>
            </w:tcBorders>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 xml:space="preserve">Επώνυμο: </w:t>
            </w:r>
          </w:p>
        </w:tc>
        <w:tc>
          <w:tcPr>
            <w:tcW w:w="2644" w:type="pct"/>
            <w:gridSpan w:val="15"/>
            <w:tcBorders>
              <w:top w:val="single" w:sz="4" w:space="0" w:color="auto"/>
            </w:tcBorders>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πατέρα:</w:t>
            </w:r>
          </w:p>
        </w:tc>
      </w:tr>
      <w:tr w:rsidR="00373978" w:rsidRPr="006D4483" w:rsidTr="0021457D">
        <w:trPr>
          <w:trHeight w:val="340"/>
        </w:trPr>
        <w:tc>
          <w:tcPr>
            <w:tcW w:w="2356" w:type="pct"/>
            <w:gridSpan w:val="12"/>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Όνομα:</w:t>
            </w:r>
          </w:p>
        </w:tc>
        <w:tc>
          <w:tcPr>
            <w:tcW w:w="2644" w:type="pct"/>
            <w:gridSpan w:val="15"/>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μητέρας</w:t>
            </w:r>
          </w:p>
        </w:tc>
      </w:tr>
      <w:tr w:rsidR="00373978" w:rsidRPr="006D4483" w:rsidTr="0021457D">
        <w:trPr>
          <w:trHeight w:val="340"/>
        </w:trPr>
        <w:tc>
          <w:tcPr>
            <w:tcW w:w="2356" w:type="pct"/>
            <w:gridSpan w:val="12"/>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Κλάδος:</w:t>
            </w:r>
          </w:p>
        </w:tc>
        <w:tc>
          <w:tcPr>
            <w:tcW w:w="2644" w:type="pct"/>
            <w:gridSpan w:val="15"/>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Ειδικότητα (ολογράφως):</w:t>
            </w:r>
          </w:p>
        </w:tc>
      </w:tr>
      <w:tr w:rsidR="00373978" w:rsidRPr="006D4483" w:rsidTr="0021457D">
        <w:trPr>
          <w:trHeight w:val="340"/>
        </w:trPr>
        <w:tc>
          <w:tcPr>
            <w:tcW w:w="2356" w:type="pct"/>
            <w:gridSpan w:val="12"/>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Ημ/νία Ανάληψης υπηρεσίας:</w:t>
            </w:r>
            <w:r w:rsidRPr="006D4483">
              <w:rPr>
                <w:rFonts w:ascii="Calibri" w:hAnsi="Calibri" w:cs="Calibri"/>
                <w:b/>
              </w:rPr>
              <w:tab/>
            </w:r>
          </w:p>
        </w:tc>
        <w:tc>
          <w:tcPr>
            <w:tcW w:w="2644" w:type="pct"/>
            <w:gridSpan w:val="15"/>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Σχολείο τοποθέτησης:</w:t>
            </w:r>
            <w:r w:rsidRPr="006D4483">
              <w:rPr>
                <w:rFonts w:ascii="Calibri" w:hAnsi="Calibri" w:cs="Calibri"/>
                <w:b/>
              </w:rPr>
              <w:tab/>
            </w:r>
          </w:p>
        </w:tc>
      </w:tr>
      <w:tr w:rsidR="00373978" w:rsidRPr="006D4483" w:rsidTr="0021457D">
        <w:trPr>
          <w:trHeight w:val="340"/>
        </w:trPr>
        <w:tc>
          <w:tcPr>
            <w:tcW w:w="2356" w:type="pct"/>
            <w:gridSpan w:val="12"/>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Α.Δ.Τ.:</w:t>
            </w:r>
          </w:p>
        </w:tc>
        <w:tc>
          <w:tcPr>
            <w:tcW w:w="2644" w:type="pct"/>
            <w:gridSpan w:val="15"/>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b/>
              </w:rPr>
            </w:pPr>
            <w:r w:rsidRPr="006D4483">
              <w:rPr>
                <w:rFonts w:ascii="Calibri" w:hAnsi="Calibri" w:cs="Calibri"/>
              </w:rPr>
              <w:t>Υπηκοότητα:</w:t>
            </w:r>
          </w:p>
        </w:tc>
      </w:tr>
      <w:tr w:rsidR="00373978" w:rsidRPr="006D4483" w:rsidTr="0021457D">
        <w:trPr>
          <w:trHeight w:val="340"/>
        </w:trPr>
        <w:tc>
          <w:tcPr>
            <w:tcW w:w="2356" w:type="pct"/>
            <w:gridSpan w:val="12"/>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Δ.Ο.Υ.:</w:t>
            </w:r>
          </w:p>
        </w:tc>
        <w:tc>
          <w:tcPr>
            <w:tcW w:w="2644" w:type="pct"/>
            <w:gridSpan w:val="15"/>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Ημ/νία Γέννησης:</w:t>
            </w:r>
            <w:r w:rsidRPr="006D4483">
              <w:rPr>
                <w:rFonts w:ascii="Calibri" w:hAnsi="Calibri" w:cs="Calibri"/>
              </w:rPr>
              <w:tab/>
              <w:t>/</w:t>
            </w:r>
            <w:r w:rsidRPr="006D4483">
              <w:rPr>
                <w:rFonts w:ascii="Calibri" w:hAnsi="Calibri" w:cs="Calibri"/>
              </w:rPr>
              <w:tab/>
              <w:t>/</w:t>
            </w:r>
          </w:p>
        </w:tc>
      </w:tr>
      <w:tr w:rsidR="00373978" w:rsidRPr="006D4483" w:rsidTr="0021457D">
        <w:tblPrEx>
          <w:tblBorders>
            <w:bottom w:val="single" w:sz="4" w:space="0" w:color="auto"/>
            <w:insideH w:val="single" w:sz="4" w:space="0" w:color="auto"/>
          </w:tblBorders>
        </w:tblPrEx>
        <w:tc>
          <w:tcPr>
            <w:tcW w:w="431"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r w:rsidRPr="006D4483">
              <w:rPr>
                <w:rFonts w:ascii="Calibri" w:hAnsi="Calibri" w:cs="Calibri"/>
                <w:b/>
              </w:rPr>
              <w:t>Α.Φ.Μ.</w:t>
            </w: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113" w:type="pct"/>
            <w:shd w:val="clear" w:color="auto" w:fill="000000"/>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589"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u w:val="single"/>
              </w:rPr>
            </w:pPr>
            <w:r w:rsidRPr="006D4483">
              <w:rPr>
                <w:rFonts w:ascii="Calibri" w:hAnsi="Calibri" w:cs="Calibri"/>
              </w:rPr>
              <w:t>Α.Μ.Κ.Α.</w:t>
            </w:r>
          </w:p>
        </w:tc>
        <w:tc>
          <w:tcPr>
            <w:tcW w:w="215" w:type="pct"/>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c>
          <w:tcPr>
            <w:tcW w:w="211" w:type="pct"/>
            <w:vAlign w:val="center"/>
          </w:tcPr>
          <w:p w:rsidR="00373978" w:rsidRPr="006D4483" w:rsidRDefault="00373978" w:rsidP="006D4483">
            <w:pPr>
              <w:overflowPunct w:val="0"/>
              <w:autoSpaceDE w:val="0"/>
              <w:autoSpaceDN w:val="0"/>
              <w:adjustRightInd w:val="0"/>
              <w:spacing w:before="60" w:after="60" w:line="276" w:lineRule="auto"/>
              <w:textAlignment w:val="baseline"/>
              <w:rPr>
                <w:rFonts w:ascii="Calibri" w:hAnsi="Calibri" w:cs="Calibri"/>
                <w:b/>
                <w:u w:val="single"/>
              </w:rPr>
            </w:pPr>
          </w:p>
        </w:tc>
      </w:tr>
      <w:tr w:rsidR="00373978" w:rsidRPr="006D4483" w:rsidTr="0021457D">
        <w:trPr>
          <w:trHeight w:val="340"/>
        </w:trPr>
        <w:tc>
          <w:tcPr>
            <w:tcW w:w="2479" w:type="pct"/>
            <w:gridSpan w:val="14"/>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Κινητό:</w:t>
            </w:r>
          </w:p>
        </w:tc>
        <w:tc>
          <w:tcPr>
            <w:tcW w:w="2521" w:type="pct"/>
            <w:gridSpan w:val="13"/>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Σταθερό:</w:t>
            </w:r>
          </w:p>
        </w:tc>
      </w:tr>
      <w:tr w:rsidR="00373978" w:rsidRPr="006D4483" w:rsidTr="006D4483">
        <w:trPr>
          <w:trHeight w:val="340"/>
        </w:trPr>
        <w:tc>
          <w:tcPr>
            <w:tcW w:w="5000" w:type="pct"/>
            <w:gridSpan w:val="27"/>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Δνση Ηλ</w:t>
            </w:r>
            <w:r>
              <w:rPr>
                <w:rFonts w:ascii="Calibri" w:hAnsi="Calibri" w:cs="Calibri"/>
              </w:rPr>
              <w:t>/</w:t>
            </w:r>
            <w:r w:rsidRPr="006D4483">
              <w:rPr>
                <w:rFonts w:ascii="Calibri" w:hAnsi="Calibri" w:cs="Calibri"/>
              </w:rPr>
              <w:t>τα (</w:t>
            </w:r>
            <w:r w:rsidRPr="006D4483">
              <w:rPr>
                <w:rFonts w:ascii="Calibri" w:hAnsi="Calibri" w:cs="Calibri"/>
                <w:lang w:val="en-US"/>
              </w:rPr>
              <w:t>email</w:t>
            </w:r>
            <w:r w:rsidRPr="006D4483">
              <w:rPr>
                <w:rFonts w:ascii="Calibri" w:hAnsi="Calibri" w:cs="Calibri"/>
              </w:rPr>
              <w:t>):</w:t>
            </w:r>
          </w:p>
        </w:tc>
      </w:tr>
      <w:tr w:rsidR="00373978" w:rsidRPr="006D4483" w:rsidTr="006D4483">
        <w:trPr>
          <w:trHeight w:val="340"/>
        </w:trPr>
        <w:tc>
          <w:tcPr>
            <w:tcW w:w="5000" w:type="pct"/>
            <w:gridSpan w:val="27"/>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Διεύθυνση κατοικίας (οδός, αριθμός):</w:t>
            </w:r>
          </w:p>
        </w:tc>
      </w:tr>
      <w:tr w:rsidR="00373978" w:rsidRPr="006D4483" w:rsidTr="0021457D">
        <w:trPr>
          <w:trHeight w:val="340"/>
        </w:trPr>
        <w:tc>
          <w:tcPr>
            <w:tcW w:w="2479" w:type="pct"/>
            <w:gridSpan w:val="14"/>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Πόλη:</w:t>
            </w:r>
          </w:p>
        </w:tc>
        <w:tc>
          <w:tcPr>
            <w:tcW w:w="2521" w:type="pct"/>
            <w:gridSpan w:val="13"/>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Τ.Κ. :</w:t>
            </w:r>
          </w:p>
        </w:tc>
      </w:tr>
      <w:tr w:rsidR="00373978" w:rsidRPr="006D4483" w:rsidTr="0021457D">
        <w:trPr>
          <w:trHeight w:val="340"/>
        </w:trPr>
        <w:tc>
          <w:tcPr>
            <w:tcW w:w="2479" w:type="pct"/>
            <w:gridSpan w:val="14"/>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Δήμος:</w:t>
            </w:r>
          </w:p>
        </w:tc>
        <w:tc>
          <w:tcPr>
            <w:tcW w:w="2521" w:type="pct"/>
            <w:gridSpan w:val="13"/>
            <w:vAlign w:val="bottom"/>
          </w:tcPr>
          <w:p w:rsidR="00373978" w:rsidRPr="006D4483" w:rsidRDefault="00373978" w:rsidP="006D4483">
            <w:pPr>
              <w:overflowPunct w:val="0"/>
              <w:autoSpaceDE w:val="0"/>
              <w:autoSpaceDN w:val="0"/>
              <w:adjustRightInd w:val="0"/>
              <w:spacing w:before="120"/>
              <w:textAlignment w:val="baseline"/>
              <w:rPr>
                <w:rFonts w:ascii="Calibri" w:hAnsi="Calibri" w:cs="Calibri"/>
              </w:rPr>
            </w:pPr>
            <w:r w:rsidRPr="006D4483">
              <w:rPr>
                <w:rFonts w:ascii="Calibri" w:hAnsi="Calibri" w:cs="Calibri"/>
              </w:rPr>
              <w:t>Περιφερειακή Ενότητα (νομός):</w:t>
            </w:r>
          </w:p>
        </w:tc>
      </w:tr>
      <w:tr w:rsidR="00373978" w:rsidRPr="006D4483" w:rsidTr="006D4483">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3978" w:rsidRPr="006D4483" w:rsidRDefault="00373978" w:rsidP="006D4483">
            <w:pPr>
              <w:overflowPunct w:val="0"/>
              <w:autoSpaceDE w:val="0"/>
              <w:autoSpaceDN w:val="0"/>
              <w:adjustRightInd w:val="0"/>
              <w:spacing w:before="60" w:after="60"/>
              <w:textAlignment w:val="baseline"/>
              <w:rPr>
                <w:rFonts w:ascii="Calibri" w:hAnsi="Calibri" w:cs="Calibri"/>
              </w:rPr>
            </w:pPr>
            <w:r w:rsidRPr="006D4483">
              <w:rPr>
                <w:rFonts w:ascii="Calibri" w:hAnsi="Calibri" w:cs="Calibri"/>
              </w:rPr>
              <w:t>Οικ. Κατάσταση:</w:t>
            </w:r>
            <w:r w:rsidRPr="006D4483">
              <w:rPr>
                <w:rFonts w:ascii="Calibri" w:hAnsi="Calibri" w:cs="Calibri"/>
              </w:rPr>
              <w:tab/>
              <w:t>Εγγ.</w:t>
            </w:r>
            <w:r w:rsidRPr="006D4483">
              <w:rPr>
                <w:rFonts w:ascii="Calibri" w:hAnsi="Calibri" w:cs="Calibri"/>
              </w:rPr>
              <w:tab/>
            </w:r>
            <w:r w:rsidRPr="006D4483">
              <w:rPr>
                <w:rFonts w:ascii="Calibri" w:hAnsi="Calibri" w:cs="Calibri"/>
              </w:rPr>
              <w:tab/>
              <w:t>Αγαμ.</w:t>
            </w:r>
            <w:r w:rsidRPr="006D4483">
              <w:rPr>
                <w:rFonts w:ascii="Calibri" w:hAnsi="Calibri" w:cs="Calibri"/>
              </w:rPr>
              <w:tab/>
            </w:r>
            <w:r w:rsidRPr="006D4483">
              <w:rPr>
                <w:rFonts w:ascii="Calibri" w:hAnsi="Calibri" w:cs="Calibri"/>
              </w:rPr>
              <w:tab/>
              <w:t>Διαζ.</w:t>
            </w:r>
            <w:r w:rsidRPr="006D4483">
              <w:rPr>
                <w:rFonts w:ascii="Calibri" w:hAnsi="Calibri" w:cs="Calibri"/>
              </w:rPr>
              <w:tab/>
            </w:r>
            <w:r w:rsidRPr="006D4483">
              <w:rPr>
                <w:rFonts w:ascii="Calibri" w:hAnsi="Calibri" w:cs="Calibri"/>
              </w:rPr>
              <w:tab/>
              <w:t>Χηρ.</w:t>
            </w:r>
            <w:r w:rsidRPr="006D4483">
              <w:rPr>
                <w:rFonts w:ascii="Calibri" w:hAnsi="Calibri" w:cs="Calibri"/>
              </w:rPr>
              <w:br/>
              <w:t>Κυκλώστε το σωστό</w:t>
            </w:r>
          </w:p>
        </w:tc>
      </w:tr>
      <w:tr w:rsidR="00373978" w:rsidRPr="006D4483" w:rsidTr="0021457D">
        <w:tblPrEx>
          <w:tblBorders>
            <w:bottom w:val="single" w:sz="4" w:space="0" w:color="auto"/>
            <w:insideH w:val="single" w:sz="4" w:space="0" w:color="auto"/>
          </w:tblBorders>
          <w:tblLook w:val="01E0"/>
        </w:tblPrEx>
        <w:tc>
          <w:tcPr>
            <w:tcW w:w="1105" w:type="pct"/>
            <w:gridSpan w:val="5"/>
            <w:vMerge w:val="restar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Αριθμός παιδιών</w:t>
            </w:r>
          </w:p>
          <w:p w:rsidR="00373978" w:rsidRPr="006D4483" w:rsidRDefault="00373978" w:rsidP="006D4483">
            <w:pPr>
              <w:overflowPunct w:val="0"/>
              <w:autoSpaceDE w:val="0"/>
              <w:autoSpaceDN w:val="0"/>
              <w:adjustRightInd w:val="0"/>
              <w:spacing w:before="120"/>
              <w:jc w:val="center"/>
              <w:textAlignment w:val="baseline"/>
              <w:rPr>
                <w:rFonts w:ascii="Calibri" w:hAnsi="Calibri" w:cs="Calibri"/>
              </w:rPr>
            </w:pPr>
            <w:r w:rsidRPr="006D4483">
              <w:rPr>
                <w:rFonts w:ascii="Calibri" w:hAnsi="Calibri" w:cs="Calibri"/>
              </w:rPr>
              <w:t>……….</w:t>
            </w:r>
          </w:p>
        </w:tc>
        <w:tc>
          <w:tcPr>
            <w:tcW w:w="3895" w:type="pct"/>
            <w:gridSpan w:val="22"/>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b/>
              </w:rPr>
              <w:t>ΕΤΟΣ ΓΕΝΝΗΣΗΣ ΚΑΘΕ ΠΑΙΔΙΟΥ</w:t>
            </w:r>
            <w:r w:rsidRPr="006D4483">
              <w:rPr>
                <w:rFonts w:ascii="Calibri" w:hAnsi="Calibri" w:cs="Calibri"/>
              </w:rPr>
              <w:t xml:space="preserve"> (Σε μορφή:  ηη / μμ / εεεε)     </w:t>
            </w:r>
          </w:p>
        </w:tc>
      </w:tr>
      <w:tr w:rsidR="00373978" w:rsidRPr="006D4483" w:rsidTr="0021457D">
        <w:tblPrEx>
          <w:tblBorders>
            <w:bottom w:val="single" w:sz="4" w:space="0" w:color="auto"/>
            <w:insideH w:val="single" w:sz="4" w:space="0" w:color="auto"/>
          </w:tblBorders>
          <w:tblLook w:val="01E0"/>
        </w:tblPrEx>
        <w:tc>
          <w:tcPr>
            <w:tcW w:w="1105" w:type="pct"/>
            <w:gridSpan w:val="5"/>
            <w:vMerge/>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26" w:type="pct"/>
            <w:gridSpan w:val="4"/>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1</w:t>
            </w:r>
            <w:r w:rsidRPr="006D4483">
              <w:rPr>
                <w:rFonts w:ascii="Calibri" w:hAnsi="Calibri" w:cs="Calibri"/>
                <w:vertAlign w:val="superscript"/>
              </w:rPr>
              <w:t>ο</w:t>
            </w:r>
            <w:r w:rsidRPr="006D4483">
              <w:rPr>
                <w:rFonts w:ascii="Calibri" w:hAnsi="Calibri" w:cs="Calibri"/>
              </w:rPr>
              <w:t xml:space="preserve">  ΠΑΙΔΙ</w:t>
            </w:r>
          </w:p>
        </w:tc>
        <w:tc>
          <w:tcPr>
            <w:tcW w:w="793" w:type="pct"/>
            <w:gridSpan w:val="6"/>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2</w:t>
            </w:r>
            <w:r w:rsidRPr="006D4483">
              <w:rPr>
                <w:rFonts w:ascii="Calibri" w:hAnsi="Calibri" w:cs="Calibri"/>
                <w:vertAlign w:val="superscript"/>
              </w:rPr>
              <w:t xml:space="preserve"> ο</w:t>
            </w:r>
            <w:r w:rsidRPr="006D4483">
              <w:rPr>
                <w:rFonts w:ascii="Calibri" w:hAnsi="Calibri" w:cs="Calibri"/>
              </w:rPr>
              <w:t xml:space="preserve"> ΠΑΙΔΙ</w:t>
            </w:r>
          </w:p>
        </w:tc>
        <w:tc>
          <w:tcPr>
            <w:tcW w:w="792" w:type="pct"/>
            <w:gridSpan w:val="3"/>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3</w:t>
            </w:r>
            <w:r w:rsidRPr="006D4483">
              <w:rPr>
                <w:rFonts w:ascii="Calibri" w:hAnsi="Calibri" w:cs="Calibri"/>
                <w:vertAlign w:val="superscript"/>
              </w:rPr>
              <w:t>ο</w:t>
            </w:r>
            <w:r w:rsidRPr="006D4483">
              <w:rPr>
                <w:rFonts w:ascii="Calibri" w:hAnsi="Calibri" w:cs="Calibri"/>
              </w:rPr>
              <w:t xml:space="preserve">  ΠΑΙΔΙ</w:t>
            </w:r>
          </w:p>
        </w:tc>
        <w:tc>
          <w:tcPr>
            <w:tcW w:w="795" w:type="pct"/>
            <w:gridSpan w:val="5"/>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4</w:t>
            </w:r>
            <w:r w:rsidRPr="006D4483">
              <w:rPr>
                <w:rFonts w:ascii="Calibri" w:hAnsi="Calibri" w:cs="Calibri"/>
                <w:vertAlign w:val="superscript"/>
              </w:rPr>
              <w:t>ο</w:t>
            </w:r>
            <w:r w:rsidRPr="006D4483">
              <w:rPr>
                <w:rFonts w:ascii="Calibri" w:hAnsi="Calibri" w:cs="Calibri"/>
              </w:rPr>
              <w:t xml:space="preserve">  ΠΑΙΔΙ</w:t>
            </w:r>
          </w:p>
        </w:tc>
        <w:tc>
          <w:tcPr>
            <w:tcW w:w="791" w:type="pct"/>
            <w:gridSpan w:val="4"/>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5</w:t>
            </w:r>
            <w:r w:rsidRPr="006D4483">
              <w:rPr>
                <w:rFonts w:ascii="Calibri" w:hAnsi="Calibri" w:cs="Calibri"/>
                <w:vertAlign w:val="superscript"/>
              </w:rPr>
              <w:t>ο</w:t>
            </w:r>
            <w:r w:rsidRPr="006D4483">
              <w:rPr>
                <w:rFonts w:ascii="Calibri" w:hAnsi="Calibri" w:cs="Calibri"/>
              </w:rPr>
              <w:t xml:space="preserve">  ΠΑΙΔΙ</w:t>
            </w:r>
          </w:p>
        </w:tc>
      </w:tr>
      <w:tr w:rsidR="00373978" w:rsidRPr="006D4483" w:rsidTr="0021457D">
        <w:tblPrEx>
          <w:tblBorders>
            <w:bottom w:val="single" w:sz="4" w:space="0" w:color="auto"/>
            <w:insideH w:val="single" w:sz="4" w:space="0" w:color="auto"/>
          </w:tblBorders>
          <w:tblLook w:val="01E0"/>
        </w:tblPrEx>
        <w:tc>
          <w:tcPr>
            <w:tcW w:w="1105" w:type="pct"/>
            <w:gridSpan w:val="5"/>
            <w:vMerge/>
            <w:vAlign w:val="center"/>
          </w:tcPr>
          <w:p w:rsidR="00373978" w:rsidRPr="006D4483" w:rsidRDefault="00373978" w:rsidP="006D4483">
            <w:pPr>
              <w:overflowPunct w:val="0"/>
              <w:autoSpaceDE w:val="0"/>
              <w:autoSpaceDN w:val="0"/>
              <w:adjustRightInd w:val="0"/>
              <w:textAlignment w:val="baseline"/>
              <w:rPr>
                <w:rFonts w:ascii="Calibri" w:hAnsi="Calibri" w:cs="Calibri"/>
                <w:lang w:val="en-US"/>
              </w:rPr>
            </w:pPr>
          </w:p>
        </w:tc>
        <w:tc>
          <w:tcPr>
            <w:tcW w:w="726" w:type="pct"/>
            <w:gridSpan w:val="4"/>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3" w:type="pct"/>
            <w:gridSpan w:val="6"/>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2" w:type="pct"/>
            <w:gridSpan w:val="3"/>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5" w:type="pct"/>
            <w:gridSpan w:val="5"/>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1" w:type="pct"/>
            <w:gridSpan w:val="4"/>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6D4483">
        <w:tblPrEx>
          <w:tblBorders>
            <w:bottom w:val="single" w:sz="4" w:space="0" w:color="auto"/>
            <w:insideH w:val="single" w:sz="4" w:space="0" w:color="auto"/>
          </w:tblBorders>
          <w:tblLook w:val="01E0"/>
        </w:tblPrEx>
        <w:trPr>
          <w:trHeight w:val="340"/>
        </w:trPr>
        <w:tc>
          <w:tcPr>
            <w:tcW w:w="5000" w:type="pct"/>
            <w:gridSpan w:val="27"/>
            <w:vAlign w:val="bottom"/>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373978" w:rsidRPr="006D4483" w:rsidTr="006D4483">
        <w:trPr>
          <w:trHeight w:val="397"/>
        </w:trPr>
        <w:tc>
          <w:tcPr>
            <w:tcW w:w="687"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r w:rsidRPr="006D4483">
              <w:rPr>
                <w:rFonts w:ascii="Calibri" w:hAnsi="Calibri" w:cs="Calibri"/>
                <w:b/>
              </w:rPr>
              <w:t>Α.Μ. ΕΦΚΑ</w:t>
            </w: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3"/>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3"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32" w:type="pct"/>
            <w:gridSpan w:val="2"/>
            <w:shd w:val="clear" w:color="auto" w:fill="000000"/>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540" w:type="pct"/>
            <w:gridSpan w:val="5"/>
            <w:vAlign w:val="center"/>
          </w:tcPr>
          <w:p w:rsidR="00373978" w:rsidRPr="006D4483" w:rsidRDefault="00373978" w:rsidP="006D4483">
            <w:pPr>
              <w:overflowPunct w:val="0"/>
              <w:autoSpaceDE w:val="0"/>
              <w:autoSpaceDN w:val="0"/>
              <w:adjustRightInd w:val="0"/>
              <w:textAlignment w:val="baseline"/>
              <w:rPr>
                <w:rFonts w:ascii="Calibri" w:hAnsi="Calibri" w:cs="Calibri"/>
                <w:b/>
              </w:rPr>
            </w:pPr>
            <w:r w:rsidRPr="006D4483">
              <w:rPr>
                <w:rFonts w:ascii="Calibri" w:hAnsi="Calibri" w:cs="Calibri"/>
                <w:b/>
              </w:rPr>
              <w:t>Α.Μ.Κ.Α</w:t>
            </w: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3"/>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3"/>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3"/>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vAlign w:val="center"/>
          </w:tcPr>
          <w:p w:rsidR="00373978" w:rsidRPr="006D4483" w:rsidRDefault="00373978" w:rsidP="006D4483">
            <w:pPr>
              <w:overflowPunct w:val="0"/>
              <w:autoSpaceDE w:val="0"/>
              <w:autoSpaceDN w:val="0"/>
              <w:adjustRightInd w:val="0"/>
              <w:textAlignment w:val="baseline"/>
              <w:rPr>
                <w:rFonts w:ascii="Calibri" w:hAnsi="Calibri" w:cs="Calibri"/>
                <w:b/>
              </w:rPr>
            </w:pPr>
          </w:p>
        </w:tc>
        <w:tc>
          <w:tcPr>
            <w:tcW w:w="181" w:type="pct"/>
            <w:gridSpan w:val="2"/>
            <w:tcBorders>
              <w:right w:val="single" w:sz="4" w:space="0" w:color="auto"/>
            </w:tcBorders>
          </w:tcPr>
          <w:p w:rsidR="00373978" w:rsidRPr="006D4483" w:rsidRDefault="00373978" w:rsidP="006D4483">
            <w:pPr>
              <w:overflowPunct w:val="0"/>
              <w:autoSpaceDE w:val="0"/>
              <w:autoSpaceDN w:val="0"/>
              <w:adjustRightInd w:val="0"/>
              <w:textAlignment w:val="baseline"/>
              <w:rPr>
                <w:rFonts w:ascii="Calibri" w:hAnsi="Calibri" w:cs="Calibri"/>
                <w:b/>
              </w:rPr>
            </w:pPr>
          </w:p>
        </w:tc>
      </w:tr>
      <w:tr w:rsidR="00373978" w:rsidRPr="006D4483" w:rsidTr="006D4483">
        <w:tblPrEx>
          <w:tblBorders>
            <w:top w:val="single" w:sz="4" w:space="0" w:color="auto"/>
            <w:right w:val="single" w:sz="4" w:space="0" w:color="auto"/>
          </w:tblBorders>
        </w:tblPrEx>
        <w:trPr>
          <w:trHeight w:val="454"/>
        </w:trPr>
        <w:tc>
          <w:tcPr>
            <w:tcW w:w="419"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r w:rsidRPr="006D4483">
              <w:rPr>
                <w:rFonts w:ascii="Calibri" w:hAnsi="Calibri" w:cs="Calibri"/>
                <w:b/>
                <w:lang w:val="en-US"/>
              </w:rPr>
              <w:t>IBAN</w:t>
            </w:r>
            <w:r w:rsidRPr="006D4483">
              <w:rPr>
                <w:rFonts w:ascii="Calibri" w:hAnsi="Calibri" w:cs="Calibri"/>
                <w:b/>
              </w:rPr>
              <w:t>:</w:t>
            </w:r>
          </w:p>
        </w:tc>
        <w:tc>
          <w:tcPr>
            <w:tcW w:w="309"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lang w:val="en-US"/>
              </w:rPr>
            </w:pPr>
            <w:r w:rsidRPr="006D4483">
              <w:rPr>
                <w:rFonts w:ascii="Calibri" w:hAnsi="Calibri" w:cs="Calibri"/>
                <w:lang w:val="en-US"/>
              </w:rPr>
              <w:t>GR</w:t>
            </w: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13" w:type="pct"/>
            <w:gridSpan w:val="2"/>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c>
          <w:tcPr>
            <w:tcW w:w="135"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373978" w:rsidRPr="006D4483" w:rsidTr="00B55E50">
        <w:trPr>
          <w:trHeight w:val="283"/>
        </w:trPr>
        <w:tc>
          <w:tcPr>
            <w:tcW w:w="4220" w:type="pct"/>
            <w:gridSpan w:val="7"/>
          </w:tcPr>
          <w:p w:rsidR="00373978" w:rsidRPr="006D4483" w:rsidRDefault="00373978" w:rsidP="006D4483">
            <w:pPr>
              <w:overflowPunct w:val="0"/>
              <w:autoSpaceDE w:val="0"/>
              <w:autoSpaceDN w:val="0"/>
              <w:adjustRightInd w:val="0"/>
              <w:textAlignment w:val="baseline"/>
              <w:rPr>
                <w:rFonts w:ascii="Calibri" w:hAnsi="Calibri" w:cs="Calibri"/>
                <w:b/>
              </w:rPr>
            </w:pPr>
            <w:r w:rsidRPr="006D4483">
              <w:rPr>
                <w:rFonts w:ascii="Calibri" w:hAnsi="Calibri" w:cs="Calibri"/>
                <w:b/>
              </w:rPr>
              <w:t>Απαντήστε με ΝΑΙ ή ΟΧΙ:</w:t>
            </w:r>
          </w:p>
        </w:tc>
        <w:tc>
          <w:tcPr>
            <w:tcW w:w="780" w:type="pct"/>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ΝΑΙ/ΟΧΙ</w:t>
            </w:r>
          </w:p>
        </w:tc>
      </w:tr>
      <w:tr w:rsidR="00373978" w:rsidRPr="006D4483" w:rsidTr="00B55E50">
        <w:trPr>
          <w:trHeight w:val="283"/>
        </w:trPr>
        <w:tc>
          <w:tcPr>
            <w:tcW w:w="4220" w:type="pct"/>
            <w:gridSpan w:val="7"/>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 xml:space="preserve">Λαμβάνω μέχρι σήμερα επίδομα ανεργίας: </w:t>
            </w:r>
          </w:p>
        </w:tc>
        <w:tc>
          <w:tcPr>
            <w:tcW w:w="780" w:type="pct"/>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rPr>
          <w:trHeight w:val="283"/>
        </w:trPr>
        <w:tc>
          <w:tcPr>
            <w:tcW w:w="4220" w:type="pct"/>
            <w:gridSpan w:val="7"/>
          </w:tcPr>
          <w:p w:rsidR="00373978" w:rsidRPr="006D4483" w:rsidRDefault="00373978" w:rsidP="006D4483">
            <w:pPr>
              <w:overflowPunct w:val="0"/>
              <w:autoSpaceDE w:val="0"/>
              <w:autoSpaceDN w:val="0"/>
              <w:adjustRightInd w:val="0"/>
              <w:textAlignment w:val="baseline"/>
              <w:rPr>
                <w:rFonts w:ascii="Calibri" w:hAnsi="Calibri" w:cs="Calibri"/>
              </w:rPr>
            </w:pPr>
            <w:r>
              <w:rPr>
                <w:rFonts w:ascii="Calibri" w:hAnsi="Calibri" w:cs="Calibri"/>
              </w:rPr>
              <w:t>Είμαι Συνταξιούχος:</w:t>
            </w:r>
          </w:p>
        </w:tc>
        <w:tc>
          <w:tcPr>
            <w:tcW w:w="780" w:type="pct"/>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c>
          <w:tcPr>
            <w:tcW w:w="5000" w:type="pct"/>
            <w:gridSpan w:val="8"/>
          </w:tcPr>
          <w:p w:rsidR="00373978" w:rsidRPr="006D4483" w:rsidRDefault="00373978" w:rsidP="006D4483">
            <w:pPr>
              <w:numPr>
                <w:ilvl w:val="0"/>
                <w:numId w:val="12"/>
              </w:numPr>
              <w:overflowPunct w:val="0"/>
              <w:autoSpaceDE w:val="0"/>
              <w:autoSpaceDN w:val="0"/>
              <w:adjustRightInd w:val="0"/>
              <w:spacing w:before="160" w:after="20" w:line="120" w:lineRule="auto"/>
              <w:textAlignment w:val="baseline"/>
              <w:rPr>
                <w:rFonts w:ascii="Calibri" w:hAnsi="Calibri" w:cs="Calibri"/>
              </w:rPr>
            </w:pPr>
            <w:r w:rsidRPr="006D4483">
              <w:rPr>
                <w:rFonts w:ascii="Calibri" w:hAnsi="Calibri" w:cs="Calibri"/>
              </w:rPr>
              <w:t xml:space="preserve">Για τη λήψη οικογενειακού επιδόματος προσκομίζεται </w:t>
            </w:r>
            <w:r w:rsidRPr="006D4483">
              <w:rPr>
                <w:rFonts w:ascii="Calibri" w:hAnsi="Calibri" w:cs="Calibri"/>
                <w:u w:val="single"/>
              </w:rPr>
              <w:t>Πιστοποιητικό οικογενειακής κατάστασης</w:t>
            </w:r>
            <w:r w:rsidRPr="006D4483">
              <w:rPr>
                <w:rFonts w:ascii="Calibri" w:hAnsi="Calibri" w:cs="Calibri"/>
              </w:rPr>
              <w:t xml:space="preserve"> .</w:t>
            </w:r>
          </w:p>
          <w:p w:rsidR="00373978" w:rsidRPr="006D4483" w:rsidRDefault="00373978" w:rsidP="006D4483">
            <w:pPr>
              <w:numPr>
                <w:ilvl w:val="0"/>
                <w:numId w:val="12"/>
              </w:numPr>
              <w:overflowPunct w:val="0"/>
              <w:autoSpaceDE w:val="0"/>
              <w:autoSpaceDN w:val="0"/>
              <w:adjustRightInd w:val="0"/>
              <w:spacing w:after="20"/>
              <w:textAlignment w:val="baseline"/>
              <w:rPr>
                <w:rFonts w:ascii="Calibri" w:hAnsi="Calibri" w:cs="Calibri"/>
              </w:rPr>
            </w:pPr>
            <w:r w:rsidRPr="006D4483">
              <w:rPr>
                <w:rFonts w:ascii="Calibri" w:hAnsi="Calibri" w:cs="Calibri"/>
              </w:rPr>
              <w:t xml:space="preserve">Για παιδιά άνω των 18 ετών που φοιτούν σε Σχολή ,προσκομίζεται </w:t>
            </w:r>
            <w:r w:rsidRPr="006D4483">
              <w:rPr>
                <w:rFonts w:ascii="Calibri" w:hAnsi="Calibri" w:cs="Calibri"/>
                <w:u w:val="single"/>
              </w:rPr>
              <w:t>βεβαίωση φοίτησης</w:t>
            </w:r>
            <w:r w:rsidRPr="006D4483">
              <w:rPr>
                <w:rFonts w:ascii="Calibri" w:hAnsi="Calibri" w:cs="Calibri"/>
              </w:rPr>
              <w:t>.</w:t>
            </w:r>
          </w:p>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373978" w:rsidRPr="006D4483" w:rsidTr="00B55E50">
        <w:tc>
          <w:tcPr>
            <w:tcW w:w="833"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ΤΑΜΕΙΟ</w:t>
            </w:r>
          </w:p>
        </w:tc>
        <w:tc>
          <w:tcPr>
            <w:tcW w:w="442"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ΝΑΙ</w:t>
            </w:r>
          </w:p>
        </w:tc>
        <w:tc>
          <w:tcPr>
            <w:tcW w:w="794"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Αρ. Μητρώου</w:t>
            </w:r>
          </w:p>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Κλαδικού Ταμείου</w:t>
            </w:r>
          </w:p>
        </w:tc>
        <w:tc>
          <w:tcPr>
            <w:tcW w:w="1079"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Παλιός ή Νέος Ασφαλισμένος</w:t>
            </w:r>
          </w:p>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(προ του 1993 ή μετά)</w:t>
            </w:r>
          </w:p>
        </w:tc>
        <w:tc>
          <w:tcPr>
            <w:tcW w:w="556" w:type="pct"/>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 xml:space="preserve">Με 5/ετια </w:t>
            </w:r>
          </w:p>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 Ναι / Όχι )</w:t>
            </w:r>
          </w:p>
        </w:tc>
        <w:tc>
          <w:tcPr>
            <w:tcW w:w="1296" w:type="pct"/>
            <w:gridSpan w:val="2"/>
            <w:vAlign w:val="center"/>
          </w:tcPr>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Συμπλήρωση 35</w:t>
            </w:r>
            <w:r w:rsidRPr="006D4483">
              <w:rPr>
                <w:rFonts w:ascii="Calibri" w:hAnsi="Calibri" w:cs="Calibri"/>
                <w:vertAlign w:val="superscript"/>
              </w:rPr>
              <w:t>ου</w:t>
            </w:r>
            <w:r w:rsidRPr="006D4483">
              <w:rPr>
                <w:rFonts w:ascii="Calibri" w:hAnsi="Calibri" w:cs="Calibri"/>
              </w:rPr>
              <w:t xml:space="preserve"> έτους ηλικίας</w:t>
            </w:r>
          </w:p>
          <w:p w:rsidR="00373978" w:rsidRPr="006D4483" w:rsidRDefault="00373978" w:rsidP="006D4483">
            <w:pPr>
              <w:overflowPunct w:val="0"/>
              <w:autoSpaceDE w:val="0"/>
              <w:autoSpaceDN w:val="0"/>
              <w:adjustRightInd w:val="0"/>
              <w:jc w:val="center"/>
              <w:textAlignment w:val="baseline"/>
              <w:rPr>
                <w:rFonts w:ascii="Calibri" w:hAnsi="Calibri" w:cs="Calibri"/>
              </w:rPr>
            </w:pPr>
            <w:r w:rsidRPr="006D4483">
              <w:rPr>
                <w:rFonts w:ascii="Calibri" w:hAnsi="Calibri" w:cs="Calibri"/>
              </w:rPr>
              <w:t>( για το ΤΣΜΕΔΕ)</w:t>
            </w:r>
          </w:p>
        </w:tc>
      </w:tr>
      <w:tr w:rsidR="00373978" w:rsidRPr="006D4483" w:rsidTr="00B55E50">
        <w:tc>
          <w:tcPr>
            <w:tcW w:w="833" w:type="pct"/>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ΤΕΑΧ</w:t>
            </w:r>
          </w:p>
        </w:tc>
        <w:tc>
          <w:tcPr>
            <w:tcW w:w="442"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4"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079"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c>
          <w:tcPr>
            <w:tcW w:w="556"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296"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c>
          <w:tcPr>
            <w:tcW w:w="833" w:type="pct"/>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ΝΟΜΙΚΩΝ</w:t>
            </w:r>
          </w:p>
        </w:tc>
        <w:tc>
          <w:tcPr>
            <w:tcW w:w="442"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4"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079"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c>
          <w:tcPr>
            <w:tcW w:w="556"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296"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c>
          <w:tcPr>
            <w:tcW w:w="833" w:type="pct"/>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ΤΣΜΕΔΕ</w:t>
            </w:r>
          </w:p>
        </w:tc>
        <w:tc>
          <w:tcPr>
            <w:tcW w:w="442"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4"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079"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c>
          <w:tcPr>
            <w:tcW w:w="556"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296"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c>
          <w:tcPr>
            <w:tcW w:w="833" w:type="pct"/>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ΤΣΑΥ</w:t>
            </w:r>
          </w:p>
        </w:tc>
        <w:tc>
          <w:tcPr>
            <w:tcW w:w="442"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4"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079"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c>
          <w:tcPr>
            <w:tcW w:w="556"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296"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B55E50">
        <w:tc>
          <w:tcPr>
            <w:tcW w:w="833" w:type="pct"/>
          </w:tcPr>
          <w:p w:rsidR="00373978" w:rsidRPr="006D4483" w:rsidRDefault="00373978" w:rsidP="006D4483">
            <w:pPr>
              <w:overflowPunct w:val="0"/>
              <w:autoSpaceDE w:val="0"/>
              <w:autoSpaceDN w:val="0"/>
              <w:adjustRightInd w:val="0"/>
              <w:textAlignment w:val="baseline"/>
              <w:rPr>
                <w:rFonts w:ascii="Calibri" w:hAnsi="Calibri" w:cs="Calibri"/>
              </w:rPr>
            </w:pPr>
            <w:r w:rsidRPr="006D4483">
              <w:rPr>
                <w:rFonts w:ascii="Calibri" w:hAnsi="Calibri" w:cs="Calibri"/>
              </w:rPr>
              <w:t>ΑΛΛΟ</w:t>
            </w:r>
          </w:p>
        </w:tc>
        <w:tc>
          <w:tcPr>
            <w:tcW w:w="442"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794"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079"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c>
          <w:tcPr>
            <w:tcW w:w="556" w:type="pct"/>
          </w:tcPr>
          <w:p w:rsidR="00373978" w:rsidRPr="006D4483" w:rsidRDefault="00373978" w:rsidP="006D4483">
            <w:pPr>
              <w:overflowPunct w:val="0"/>
              <w:autoSpaceDE w:val="0"/>
              <w:autoSpaceDN w:val="0"/>
              <w:adjustRightInd w:val="0"/>
              <w:textAlignment w:val="baseline"/>
              <w:rPr>
                <w:rFonts w:ascii="Calibri" w:hAnsi="Calibri" w:cs="Calibri"/>
              </w:rPr>
            </w:pPr>
          </w:p>
        </w:tc>
        <w:tc>
          <w:tcPr>
            <w:tcW w:w="1296" w:type="pct"/>
            <w:gridSpan w:val="2"/>
          </w:tcPr>
          <w:p w:rsidR="00373978" w:rsidRPr="006D4483" w:rsidRDefault="00373978" w:rsidP="006D4483">
            <w:pPr>
              <w:overflowPunct w:val="0"/>
              <w:autoSpaceDE w:val="0"/>
              <w:autoSpaceDN w:val="0"/>
              <w:adjustRightInd w:val="0"/>
              <w:textAlignment w:val="baseline"/>
              <w:rPr>
                <w:rFonts w:ascii="Calibri" w:hAnsi="Calibri" w:cs="Calibri"/>
              </w:rPr>
            </w:pPr>
          </w:p>
        </w:tc>
      </w:tr>
      <w:tr w:rsidR="00373978" w:rsidRPr="006D4483" w:rsidTr="00214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3978" w:rsidRPr="006D4483" w:rsidRDefault="00373978" w:rsidP="006D4483">
            <w:pPr>
              <w:overflowPunct w:val="0"/>
              <w:autoSpaceDE w:val="0"/>
              <w:autoSpaceDN w:val="0"/>
              <w:adjustRightInd w:val="0"/>
              <w:textAlignment w:val="baseline"/>
              <w:rPr>
                <w:rFonts w:ascii="Calibri" w:hAnsi="Calibri" w:cs="Calibri"/>
              </w:rPr>
            </w:pPr>
          </w:p>
        </w:tc>
        <w:tc>
          <w:tcPr>
            <w:tcW w:w="2088" w:type="pct"/>
            <w:gridSpan w:val="4"/>
            <w:vAlign w:val="bottom"/>
          </w:tcPr>
          <w:p w:rsidR="00373978" w:rsidRPr="006D4483" w:rsidRDefault="00373978" w:rsidP="006D4483">
            <w:pPr>
              <w:overflowPunct w:val="0"/>
              <w:autoSpaceDE w:val="0"/>
              <w:autoSpaceDN w:val="0"/>
              <w:adjustRightInd w:val="0"/>
              <w:spacing w:line="360" w:lineRule="auto"/>
              <w:jc w:val="center"/>
              <w:textAlignment w:val="baseline"/>
              <w:rPr>
                <w:rFonts w:ascii="Calibri" w:hAnsi="Calibri" w:cs="Calibri"/>
              </w:rPr>
            </w:pPr>
            <w:r>
              <w:rPr>
                <w:rFonts w:ascii="Calibri" w:hAnsi="Calibri" w:cs="Calibri"/>
              </w:rPr>
              <w:t>……….</w:t>
            </w:r>
            <w:r w:rsidRPr="006D4483">
              <w:rPr>
                <w:rFonts w:ascii="Calibri" w:hAnsi="Calibri" w:cs="Calibri"/>
              </w:rPr>
              <w:t xml:space="preserve"> …../……/……..</w:t>
            </w:r>
          </w:p>
          <w:p w:rsidR="00373978" w:rsidRPr="006D4483" w:rsidRDefault="00373978" w:rsidP="006D4483">
            <w:pPr>
              <w:overflowPunct w:val="0"/>
              <w:autoSpaceDE w:val="0"/>
              <w:autoSpaceDN w:val="0"/>
              <w:adjustRightInd w:val="0"/>
              <w:spacing w:line="360" w:lineRule="auto"/>
              <w:jc w:val="center"/>
              <w:textAlignment w:val="baseline"/>
              <w:rPr>
                <w:rFonts w:ascii="Calibri" w:hAnsi="Calibri" w:cs="Calibri"/>
              </w:rPr>
            </w:pPr>
            <w:r w:rsidRPr="006D4483">
              <w:rPr>
                <w:rFonts w:ascii="Calibri" w:hAnsi="Calibri" w:cs="Calibri"/>
              </w:rPr>
              <w:t xml:space="preserve">Η δηλούσα / </w:t>
            </w:r>
            <w:r w:rsidRPr="006D4483">
              <w:rPr>
                <w:rFonts w:ascii="Calibri" w:hAnsi="Calibri" w:cs="Calibri"/>
                <w:lang w:val="en-US"/>
              </w:rPr>
              <w:t>O</w:t>
            </w:r>
            <w:r w:rsidRPr="006D4483">
              <w:rPr>
                <w:rFonts w:ascii="Calibri" w:hAnsi="Calibri" w:cs="Calibri"/>
              </w:rPr>
              <w:t xml:space="preserve"> δηλών</w:t>
            </w:r>
          </w:p>
        </w:tc>
      </w:tr>
    </w:tbl>
    <w:p w:rsidR="00373978" w:rsidRDefault="00373978" w:rsidP="006D4483">
      <w:pPr>
        <w:spacing w:line="276" w:lineRule="auto"/>
        <w:jc w:val="both"/>
        <w:rPr>
          <w:rFonts w:ascii="Calibri" w:hAnsi="Calibri"/>
          <w:sz w:val="22"/>
          <w:szCs w:val="22"/>
        </w:rPr>
        <w:sectPr w:rsidR="00373978" w:rsidSect="00B55E50">
          <w:footerReference w:type="default" r:id="rId7"/>
          <w:pgSz w:w="11906" w:h="16838" w:code="9"/>
          <w:pgMar w:top="993" w:right="1134" w:bottom="1843" w:left="1134" w:header="720" w:footer="445" w:gutter="0"/>
          <w:cols w:space="720"/>
          <w:rtlGutter/>
          <w:docGrid w:linePitch="360"/>
        </w:sectPr>
      </w:pPr>
    </w:p>
    <w:p w:rsidR="00373978" w:rsidRPr="008106EB" w:rsidRDefault="00373978" w:rsidP="00F30C54">
      <w:pPr>
        <w:tabs>
          <w:tab w:val="left" w:pos="7062"/>
        </w:tabs>
      </w:pPr>
    </w:p>
    <w:sectPr w:rsidR="00373978" w:rsidRPr="008106EB" w:rsidSect="00F30C54">
      <w:footerReference w:type="default" r:id="rId8"/>
      <w:pgSz w:w="11906" w:h="16838" w:code="9"/>
      <w:pgMar w:top="993" w:right="1134" w:bottom="1843" w:left="1134" w:header="720" w:footer="4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78" w:rsidRDefault="00373978">
      <w:r>
        <w:separator/>
      </w:r>
    </w:p>
  </w:endnote>
  <w:endnote w:type="continuationSeparator" w:id="0">
    <w:p w:rsidR="00373978" w:rsidRDefault="0037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78" w:rsidRDefault="00373978" w:rsidP="00C13C75">
    <w:pPr>
      <w:pStyle w:val="Footer"/>
      <w:jc w:val="center"/>
    </w:pPr>
    <w:r w:rsidRPr="001A06F3">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i1026" type="#_x0000_t75" style="width:471.75pt;height:60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78" w:rsidRDefault="00373978" w:rsidP="00C13C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78" w:rsidRDefault="00373978">
      <w:r>
        <w:separator/>
      </w:r>
    </w:p>
  </w:footnote>
  <w:footnote w:type="continuationSeparator" w:id="0">
    <w:p w:rsidR="00373978" w:rsidRDefault="0037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923"/>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5F3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1D3"/>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D0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19B3"/>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1D2"/>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6F3"/>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DBC"/>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3DF5"/>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032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50D"/>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84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3978"/>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975D5"/>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0F62"/>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89"/>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6E3"/>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0B3"/>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1F06"/>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295"/>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4A2"/>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A7EEF"/>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4F8"/>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46"/>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6EB"/>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37D8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48EE"/>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1B75"/>
    <w:rsid w:val="009A273F"/>
    <w:rsid w:val="009A2A62"/>
    <w:rsid w:val="009A30DA"/>
    <w:rsid w:val="009A32B8"/>
    <w:rsid w:val="009A341C"/>
    <w:rsid w:val="009A41DF"/>
    <w:rsid w:val="009A4B64"/>
    <w:rsid w:val="009A6C06"/>
    <w:rsid w:val="009A735E"/>
    <w:rsid w:val="009A753A"/>
    <w:rsid w:val="009A7FD1"/>
    <w:rsid w:val="009B0A42"/>
    <w:rsid w:val="009B0BCE"/>
    <w:rsid w:val="009B145D"/>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8CC"/>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231"/>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027"/>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08A8"/>
    <w:rsid w:val="00C82B65"/>
    <w:rsid w:val="00C83465"/>
    <w:rsid w:val="00C83C97"/>
    <w:rsid w:val="00C8460D"/>
    <w:rsid w:val="00C8489A"/>
    <w:rsid w:val="00C84AE0"/>
    <w:rsid w:val="00C850C4"/>
    <w:rsid w:val="00C8623F"/>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8A"/>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0D58"/>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C68B5"/>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75B"/>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4CF9"/>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8E9"/>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0C54"/>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102"/>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0C9"/>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sid w:val="001A06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A06F3"/>
    <w:rPr>
      <w:rFonts w:ascii="Calibri" w:hAnsi="Calibri" w:cs="Times New Roman"/>
      <w:b/>
      <w:bCs/>
    </w:rPr>
  </w:style>
  <w:style w:type="character" w:customStyle="1" w:styleId="Heading7Char">
    <w:name w:val="Heading 7 Char"/>
    <w:basedOn w:val="DefaultParagraphFont"/>
    <w:link w:val="Heading7"/>
    <w:uiPriority w:val="99"/>
    <w:semiHidden/>
    <w:locked/>
    <w:rsid w:val="001A06F3"/>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sid w:val="001A06F3"/>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6F3"/>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sid w:val="001A06F3"/>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sid w:val="001A06F3"/>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sid w:val="001A06F3"/>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sid w:val="001A06F3"/>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1898740206">
      <w:marLeft w:val="0"/>
      <w:marRight w:val="0"/>
      <w:marTop w:val="0"/>
      <w:marBottom w:val="0"/>
      <w:divBdr>
        <w:top w:val="none" w:sz="0" w:space="0" w:color="auto"/>
        <w:left w:val="none" w:sz="0" w:space="0" w:color="auto"/>
        <w:bottom w:val="none" w:sz="0" w:space="0" w:color="auto"/>
        <w:right w:val="none" w:sz="0" w:space="0" w:color="auto"/>
      </w:divBdr>
    </w:div>
    <w:div w:id="1898740207">
      <w:marLeft w:val="0"/>
      <w:marRight w:val="0"/>
      <w:marTop w:val="0"/>
      <w:marBottom w:val="0"/>
      <w:divBdr>
        <w:top w:val="none" w:sz="0" w:space="0" w:color="auto"/>
        <w:left w:val="none" w:sz="0" w:space="0" w:color="auto"/>
        <w:bottom w:val="none" w:sz="0" w:space="0" w:color="auto"/>
        <w:right w:val="none" w:sz="0" w:space="0" w:color="auto"/>
      </w:divBdr>
    </w:div>
    <w:div w:id="1898740208">
      <w:marLeft w:val="0"/>
      <w:marRight w:val="0"/>
      <w:marTop w:val="0"/>
      <w:marBottom w:val="0"/>
      <w:divBdr>
        <w:top w:val="none" w:sz="0" w:space="0" w:color="auto"/>
        <w:left w:val="none" w:sz="0" w:space="0" w:color="auto"/>
        <w:bottom w:val="none" w:sz="0" w:space="0" w:color="auto"/>
        <w:right w:val="none" w:sz="0" w:space="0" w:color="auto"/>
      </w:divBdr>
    </w:div>
    <w:div w:id="1898740209">
      <w:marLeft w:val="0"/>
      <w:marRight w:val="0"/>
      <w:marTop w:val="0"/>
      <w:marBottom w:val="0"/>
      <w:divBdr>
        <w:top w:val="none" w:sz="0" w:space="0" w:color="auto"/>
        <w:left w:val="none" w:sz="0" w:space="0" w:color="auto"/>
        <w:bottom w:val="none" w:sz="0" w:space="0" w:color="auto"/>
        <w:right w:val="none" w:sz="0" w:space="0" w:color="auto"/>
      </w:divBdr>
    </w:div>
    <w:div w:id="1898740210">
      <w:marLeft w:val="0"/>
      <w:marRight w:val="0"/>
      <w:marTop w:val="0"/>
      <w:marBottom w:val="0"/>
      <w:divBdr>
        <w:top w:val="none" w:sz="0" w:space="0" w:color="auto"/>
        <w:left w:val="none" w:sz="0" w:space="0" w:color="auto"/>
        <w:bottom w:val="none" w:sz="0" w:space="0" w:color="auto"/>
        <w:right w:val="none" w:sz="0" w:space="0" w:color="auto"/>
      </w:divBdr>
    </w:div>
    <w:div w:id="1898740211">
      <w:marLeft w:val="0"/>
      <w:marRight w:val="0"/>
      <w:marTop w:val="0"/>
      <w:marBottom w:val="0"/>
      <w:divBdr>
        <w:top w:val="none" w:sz="0" w:space="0" w:color="auto"/>
        <w:left w:val="none" w:sz="0" w:space="0" w:color="auto"/>
        <w:bottom w:val="none" w:sz="0" w:space="0" w:color="auto"/>
        <w:right w:val="none" w:sz="0" w:space="0" w:color="auto"/>
      </w:divBdr>
    </w:div>
    <w:div w:id="1898740212">
      <w:marLeft w:val="0"/>
      <w:marRight w:val="0"/>
      <w:marTop w:val="0"/>
      <w:marBottom w:val="0"/>
      <w:divBdr>
        <w:top w:val="none" w:sz="0" w:space="0" w:color="auto"/>
        <w:left w:val="none" w:sz="0" w:space="0" w:color="auto"/>
        <w:bottom w:val="none" w:sz="0" w:space="0" w:color="auto"/>
        <w:right w:val="none" w:sz="0" w:space="0" w:color="auto"/>
      </w:divBdr>
    </w:div>
    <w:div w:id="1898740213">
      <w:marLeft w:val="0"/>
      <w:marRight w:val="0"/>
      <w:marTop w:val="0"/>
      <w:marBottom w:val="0"/>
      <w:divBdr>
        <w:top w:val="none" w:sz="0" w:space="0" w:color="auto"/>
        <w:left w:val="none" w:sz="0" w:space="0" w:color="auto"/>
        <w:bottom w:val="none" w:sz="0" w:space="0" w:color="auto"/>
        <w:right w:val="none" w:sz="0" w:space="0" w:color="auto"/>
      </w:divBdr>
    </w:div>
    <w:div w:id="1898740214">
      <w:marLeft w:val="0"/>
      <w:marRight w:val="0"/>
      <w:marTop w:val="0"/>
      <w:marBottom w:val="0"/>
      <w:divBdr>
        <w:top w:val="none" w:sz="0" w:space="0" w:color="auto"/>
        <w:left w:val="none" w:sz="0" w:space="0" w:color="auto"/>
        <w:bottom w:val="none" w:sz="0" w:space="0" w:color="auto"/>
        <w:right w:val="none" w:sz="0" w:space="0" w:color="auto"/>
      </w:divBdr>
    </w:div>
    <w:div w:id="1898740215">
      <w:marLeft w:val="0"/>
      <w:marRight w:val="0"/>
      <w:marTop w:val="0"/>
      <w:marBottom w:val="0"/>
      <w:divBdr>
        <w:top w:val="none" w:sz="0" w:space="0" w:color="auto"/>
        <w:left w:val="none" w:sz="0" w:space="0" w:color="auto"/>
        <w:bottom w:val="none" w:sz="0" w:space="0" w:color="auto"/>
        <w:right w:val="none" w:sz="0" w:space="0" w:color="auto"/>
      </w:divBdr>
    </w:div>
    <w:div w:id="1898740216">
      <w:marLeft w:val="0"/>
      <w:marRight w:val="0"/>
      <w:marTop w:val="0"/>
      <w:marBottom w:val="0"/>
      <w:divBdr>
        <w:top w:val="none" w:sz="0" w:space="0" w:color="auto"/>
        <w:left w:val="none" w:sz="0" w:space="0" w:color="auto"/>
        <w:bottom w:val="none" w:sz="0" w:space="0" w:color="auto"/>
        <w:right w:val="none" w:sz="0" w:space="0" w:color="auto"/>
      </w:divBdr>
    </w:div>
    <w:div w:id="1898740217">
      <w:marLeft w:val="0"/>
      <w:marRight w:val="0"/>
      <w:marTop w:val="0"/>
      <w:marBottom w:val="0"/>
      <w:divBdr>
        <w:top w:val="none" w:sz="0" w:space="0" w:color="auto"/>
        <w:left w:val="none" w:sz="0" w:space="0" w:color="auto"/>
        <w:bottom w:val="none" w:sz="0" w:space="0" w:color="auto"/>
        <w:right w:val="none" w:sz="0" w:space="0" w:color="auto"/>
      </w:divBdr>
    </w:div>
    <w:div w:id="1898740218">
      <w:marLeft w:val="0"/>
      <w:marRight w:val="0"/>
      <w:marTop w:val="0"/>
      <w:marBottom w:val="0"/>
      <w:divBdr>
        <w:top w:val="none" w:sz="0" w:space="0" w:color="auto"/>
        <w:left w:val="none" w:sz="0" w:space="0" w:color="auto"/>
        <w:bottom w:val="none" w:sz="0" w:space="0" w:color="auto"/>
        <w:right w:val="none" w:sz="0" w:space="0" w:color="auto"/>
      </w:divBdr>
    </w:div>
    <w:div w:id="1898740219">
      <w:marLeft w:val="0"/>
      <w:marRight w:val="0"/>
      <w:marTop w:val="0"/>
      <w:marBottom w:val="0"/>
      <w:divBdr>
        <w:top w:val="none" w:sz="0" w:space="0" w:color="auto"/>
        <w:left w:val="none" w:sz="0" w:space="0" w:color="auto"/>
        <w:bottom w:val="none" w:sz="0" w:space="0" w:color="auto"/>
        <w:right w:val="none" w:sz="0" w:space="0" w:color="auto"/>
      </w:divBdr>
    </w:div>
    <w:div w:id="1898740220">
      <w:marLeft w:val="0"/>
      <w:marRight w:val="0"/>
      <w:marTop w:val="0"/>
      <w:marBottom w:val="0"/>
      <w:divBdr>
        <w:top w:val="none" w:sz="0" w:space="0" w:color="auto"/>
        <w:left w:val="none" w:sz="0" w:space="0" w:color="auto"/>
        <w:bottom w:val="none" w:sz="0" w:space="0" w:color="auto"/>
        <w:right w:val="none" w:sz="0" w:space="0" w:color="auto"/>
      </w:divBdr>
    </w:div>
    <w:div w:id="1898740221">
      <w:marLeft w:val="0"/>
      <w:marRight w:val="0"/>
      <w:marTop w:val="0"/>
      <w:marBottom w:val="0"/>
      <w:divBdr>
        <w:top w:val="none" w:sz="0" w:space="0" w:color="auto"/>
        <w:left w:val="none" w:sz="0" w:space="0" w:color="auto"/>
        <w:bottom w:val="none" w:sz="0" w:space="0" w:color="auto"/>
        <w:right w:val="none" w:sz="0" w:space="0" w:color="auto"/>
      </w:divBdr>
    </w:div>
    <w:div w:id="1898740222">
      <w:marLeft w:val="0"/>
      <w:marRight w:val="0"/>
      <w:marTop w:val="0"/>
      <w:marBottom w:val="0"/>
      <w:divBdr>
        <w:top w:val="none" w:sz="0" w:space="0" w:color="auto"/>
        <w:left w:val="none" w:sz="0" w:space="0" w:color="auto"/>
        <w:bottom w:val="none" w:sz="0" w:space="0" w:color="auto"/>
        <w:right w:val="none" w:sz="0" w:space="0" w:color="auto"/>
      </w:divBdr>
    </w:div>
    <w:div w:id="1898740223">
      <w:marLeft w:val="0"/>
      <w:marRight w:val="0"/>
      <w:marTop w:val="0"/>
      <w:marBottom w:val="0"/>
      <w:divBdr>
        <w:top w:val="none" w:sz="0" w:space="0" w:color="auto"/>
        <w:left w:val="none" w:sz="0" w:space="0" w:color="auto"/>
        <w:bottom w:val="none" w:sz="0" w:space="0" w:color="auto"/>
        <w:right w:val="none" w:sz="0" w:space="0" w:color="auto"/>
      </w:divBdr>
    </w:div>
    <w:div w:id="1898740224">
      <w:marLeft w:val="0"/>
      <w:marRight w:val="0"/>
      <w:marTop w:val="0"/>
      <w:marBottom w:val="0"/>
      <w:divBdr>
        <w:top w:val="none" w:sz="0" w:space="0" w:color="auto"/>
        <w:left w:val="none" w:sz="0" w:space="0" w:color="auto"/>
        <w:bottom w:val="none" w:sz="0" w:space="0" w:color="auto"/>
        <w:right w:val="none" w:sz="0" w:space="0" w:color="auto"/>
      </w:divBdr>
    </w:div>
    <w:div w:id="1898740225">
      <w:marLeft w:val="0"/>
      <w:marRight w:val="0"/>
      <w:marTop w:val="0"/>
      <w:marBottom w:val="0"/>
      <w:divBdr>
        <w:top w:val="none" w:sz="0" w:space="0" w:color="auto"/>
        <w:left w:val="none" w:sz="0" w:space="0" w:color="auto"/>
        <w:bottom w:val="none" w:sz="0" w:space="0" w:color="auto"/>
        <w:right w:val="none" w:sz="0" w:space="0" w:color="auto"/>
      </w:divBdr>
    </w:div>
    <w:div w:id="1898740226">
      <w:marLeft w:val="0"/>
      <w:marRight w:val="0"/>
      <w:marTop w:val="0"/>
      <w:marBottom w:val="0"/>
      <w:divBdr>
        <w:top w:val="none" w:sz="0" w:space="0" w:color="auto"/>
        <w:left w:val="none" w:sz="0" w:space="0" w:color="auto"/>
        <w:bottom w:val="none" w:sz="0" w:space="0" w:color="auto"/>
        <w:right w:val="none" w:sz="0" w:space="0" w:color="auto"/>
      </w:divBdr>
    </w:div>
    <w:div w:id="1898740227">
      <w:marLeft w:val="0"/>
      <w:marRight w:val="0"/>
      <w:marTop w:val="0"/>
      <w:marBottom w:val="0"/>
      <w:divBdr>
        <w:top w:val="none" w:sz="0" w:space="0" w:color="auto"/>
        <w:left w:val="none" w:sz="0" w:space="0" w:color="auto"/>
        <w:bottom w:val="none" w:sz="0" w:space="0" w:color="auto"/>
        <w:right w:val="none" w:sz="0" w:space="0" w:color="auto"/>
      </w:divBdr>
    </w:div>
    <w:div w:id="1898740228">
      <w:marLeft w:val="0"/>
      <w:marRight w:val="0"/>
      <w:marTop w:val="0"/>
      <w:marBottom w:val="0"/>
      <w:divBdr>
        <w:top w:val="none" w:sz="0" w:space="0" w:color="auto"/>
        <w:left w:val="none" w:sz="0" w:space="0" w:color="auto"/>
        <w:bottom w:val="none" w:sz="0" w:space="0" w:color="auto"/>
        <w:right w:val="none" w:sz="0" w:space="0" w:color="auto"/>
      </w:divBdr>
    </w:div>
    <w:div w:id="1898740229">
      <w:marLeft w:val="0"/>
      <w:marRight w:val="0"/>
      <w:marTop w:val="0"/>
      <w:marBottom w:val="0"/>
      <w:divBdr>
        <w:top w:val="none" w:sz="0" w:space="0" w:color="auto"/>
        <w:left w:val="none" w:sz="0" w:space="0" w:color="auto"/>
        <w:bottom w:val="none" w:sz="0" w:space="0" w:color="auto"/>
        <w:right w:val="none" w:sz="0" w:space="0" w:color="auto"/>
      </w:divBdr>
    </w:div>
    <w:div w:id="1898740230">
      <w:marLeft w:val="0"/>
      <w:marRight w:val="0"/>
      <w:marTop w:val="0"/>
      <w:marBottom w:val="0"/>
      <w:divBdr>
        <w:top w:val="none" w:sz="0" w:space="0" w:color="auto"/>
        <w:left w:val="none" w:sz="0" w:space="0" w:color="auto"/>
        <w:bottom w:val="none" w:sz="0" w:space="0" w:color="auto"/>
        <w:right w:val="none" w:sz="0" w:space="0" w:color="auto"/>
      </w:divBdr>
    </w:div>
    <w:div w:id="1898740231">
      <w:marLeft w:val="0"/>
      <w:marRight w:val="0"/>
      <w:marTop w:val="0"/>
      <w:marBottom w:val="0"/>
      <w:divBdr>
        <w:top w:val="none" w:sz="0" w:space="0" w:color="auto"/>
        <w:left w:val="none" w:sz="0" w:space="0" w:color="auto"/>
        <w:bottom w:val="none" w:sz="0" w:space="0" w:color="auto"/>
        <w:right w:val="none" w:sz="0" w:space="0" w:color="auto"/>
      </w:divBdr>
    </w:div>
    <w:div w:id="1898740232">
      <w:marLeft w:val="0"/>
      <w:marRight w:val="0"/>
      <w:marTop w:val="0"/>
      <w:marBottom w:val="0"/>
      <w:divBdr>
        <w:top w:val="none" w:sz="0" w:space="0" w:color="auto"/>
        <w:left w:val="none" w:sz="0" w:space="0" w:color="auto"/>
        <w:bottom w:val="none" w:sz="0" w:space="0" w:color="auto"/>
        <w:right w:val="none" w:sz="0" w:space="0" w:color="auto"/>
      </w:divBdr>
    </w:div>
    <w:div w:id="1898740233">
      <w:marLeft w:val="0"/>
      <w:marRight w:val="0"/>
      <w:marTop w:val="0"/>
      <w:marBottom w:val="0"/>
      <w:divBdr>
        <w:top w:val="none" w:sz="0" w:space="0" w:color="auto"/>
        <w:left w:val="none" w:sz="0" w:space="0" w:color="auto"/>
        <w:bottom w:val="none" w:sz="0" w:space="0" w:color="auto"/>
        <w:right w:val="none" w:sz="0" w:space="0" w:color="auto"/>
      </w:divBdr>
    </w:div>
    <w:div w:id="1898740234">
      <w:marLeft w:val="0"/>
      <w:marRight w:val="0"/>
      <w:marTop w:val="0"/>
      <w:marBottom w:val="0"/>
      <w:divBdr>
        <w:top w:val="none" w:sz="0" w:space="0" w:color="auto"/>
        <w:left w:val="none" w:sz="0" w:space="0" w:color="auto"/>
        <w:bottom w:val="none" w:sz="0" w:space="0" w:color="auto"/>
        <w:right w:val="none" w:sz="0" w:space="0" w:color="auto"/>
      </w:divBdr>
    </w:div>
    <w:div w:id="1898740235">
      <w:marLeft w:val="0"/>
      <w:marRight w:val="0"/>
      <w:marTop w:val="0"/>
      <w:marBottom w:val="0"/>
      <w:divBdr>
        <w:top w:val="none" w:sz="0" w:space="0" w:color="auto"/>
        <w:left w:val="none" w:sz="0" w:space="0" w:color="auto"/>
        <w:bottom w:val="none" w:sz="0" w:space="0" w:color="auto"/>
        <w:right w:val="none" w:sz="0" w:space="0" w:color="auto"/>
      </w:divBdr>
    </w:div>
    <w:div w:id="1898740236">
      <w:marLeft w:val="0"/>
      <w:marRight w:val="0"/>
      <w:marTop w:val="0"/>
      <w:marBottom w:val="0"/>
      <w:divBdr>
        <w:top w:val="none" w:sz="0" w:space="0" w:color="auto"/>
        <w:left w:val="none" w:sz="0" w:space="0" w:color="auto"/>
        <w:bottom w:val="none" w:sz="0" w:space="0" w:color="auto"/>
        <w:right w:val="none" w:sz="0" w:space="0" w:color="auto"/>
      </w:divBdr>
    </w:div>
    <w:div w:id="1898740237">
      <w:marLeft w:val="0"/>
      <w:marRight w:val="0"/>
      <w:marTop w:val="0"/>
      <w:marBottom w:val="0"/>
      <w:divBdr>
        <w:top w:val="none" w:sz="0" w:space="0" w:color="auto"/>
        <w:left w:val="none" w:sz="0" w:space="0" w:color="auto"/>
        <w:bottom w:val="none" w:sz="0" w:space="0" w:color="auto"/>
        <w:right w:val="none" w:sz="0" w:space="0" w:color="auto"/>
      </w:divBdr>
    </w:div>
    <w:div w:id="1898740238">
      <w:marLeft w:val="0"/>
      <w:marRight w:val="0"/>
      <w:marTop w:val="0"/>
      <w:marBottom w:val="0"/>
      <w:divBdr>
        <w:top w:val="none" w:sz="0" w:space="0" w:color="auto"/>
        <w:left w:val="none" w:sz="0" w:space="0" w:color="auto"/>
        <w:bottom w:val="none" w:sz="0" w:space="0" w:color="auto"/>
        <w:right w:val="none" w:sz="0" w:space="0" w:color="auto"/>
      </w:divBdr>
    </w:div>
    <w:div w:id="1898740239">
      <w:marLeft w:val="0"/>
      <w:marRight w:val="0"/>
      <w:marTop w:val="0"/>
      <w:marBottom w:val="0"/>
      <w:divBdr>
        <w:top w:val="none" w:sz="0" w:space="0" w:color="auto"/>
        <w:left w:val="none" w:sz="0" w:space="0" w:color="auto"/>
        <w:bottom w:val="none" w:sz="0" w:space="0" w:color="auto"/>
        <w:right w:val="none" w:sz="0" w:space="0" w:color="auto"/>
      </w:divBdr>
    </w:div>
    <w:div w:id="1898740240">
      <w:marLeft w:val="0"/>
      <w:marRight w:val="0"/>
      <w:marTop w:val="0"/>
      <w:marBottom w:val="0"/>
      <w:divBdr>
        <w:top w:val="none" w:sz="0" w:space="0" w:color="auto"/>
        <w:left w:val="none" w:sz="0" w:space="0" w:color="auto"/>
        <w:bottom w:val="none" w:sz="0" w:space="0" w:color="auto"/>
        <w:right w:val="none" w:sz="0" w:space="0" w:color="auto"/>
      </w:divBdr>
    </w:div>
    <w:div w:id="1898740241">
      <w:marLeft w:val="0"/>
      <w:marRight w:val="0"/>
      <w:marTop w:val="0"/>
      <w:marBottom w:val="0"/>
      <w:divBdr>
        <w:top w:val="none" w:sz="0" w:space="0" w:color="auto"/>
        <w:left w:val="none" w:sz="0" w:space="0" w:color="auto"/>
        <w:bottom w:val="none" w:sz="0" w:space="0" w:color="auto"/>
        <w:right w:val="none" w:sz="0" w:space="0" w:color="auto"/>
      </w:divBdr>
    </w:div>
    <w:div w:id="1898740242">
      <w:marLeft w:val="0"/>
      <w:marRight w:val="0"/>
      <w:marTop w:val="0"/>
      <w:marBottom w:val="0"/>
      <w:divBdr>
        <w:top w:val="none" w:sz="0" w:space="0" w:color="auto"/>
        <w:left w:val="none" w:sz="0" w:space="0" w:color="auto"/>
        <w:bottom w:val="none" w:sz="0" w:space="0" w:color="auto"/>
        <w:right w:val="none" w:sz="0" w:space="0" w:color="auto"/>
      </w:divBdr>
    </w:div>
    <w:div w:id="1898740243">
      <w:marLeft w:val="0"/>
      <w:marRight w:val="0"/>
      <w:marTop w:val="0"/>
      <w:marBottom w:val="0"/>
      <w:divBdr>
        <w:top w:val="none" w:sz="0" w:space="0" w:color="auto"/>
        <w:left w:val="none" w:sz="0" w:space="0" w:color="auto"/>
        <w:bottom w:val="none" w:sz="0" w:space="0" w:color="auto"/>
        <w:right w:val="none" w:sz="0" w:space="0" w:color="auto"/>
      </w:divBdr>
    </w:div>
    <w:div w:id="1898740244">
      <w:marLeft w:val="0"/>
      <w:marRight w:val="0"/>
      <w:marTop w:val="0"/>
      <w:marBottom w:val="0"/>
      <w:divBdr>
        <w:top w:val="none" w:sz="0" w:space="0" w:color="auto"/>
        <w:left w:val="none" w:sz="0" w:space="0" w:color="auto"/>
        <w:bottom w:val="none" w:sz="0" w:space="0" w:color="auto"/>
        <w:right w:val="none" w:sz="0" w:space="0" w:color="auto"/>
      </w:divBdr>
    </w:div>
    <w:div w:id="1898740245">
      <w:marLeft w:val="0"/>
      <w:marRight w:val="0"/>
      <w:marTop w:val="0"/>
      <w:marBottom w:val="0"/>
      <w:divBdr>
        <w:top w:val="none" w:sz="0" w:space="0" w:color="auto"/>
        <w:left w:val="none" w:sz="0" w:space="0" w:color="auto"/>
        <w:bottom w:val="none" w:sz="0" w:space="0" w:color="auto"/>
        <w:right w:val="none" w:sz="0" w:space="0" w:color="auto"/>
      </w:divBdr>
    </w:div>
    <w:div w:id="189874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250</Words>
  <Characters>1356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dc:description/>
  <cp:lastModifiedBy>luser</cp:lastModifiedBy>
  <cp:revision>3</cp:revision>
  <cp:lastPrinted>2020-08-25T12:55:00Z</cp:lastPrinted>
  <dcterms:created xsi:type="dcterms:W3CDTF">2020-08-26T07:19:00Z</dcterms:created>
  <dcterms:modified xsi:type="dcterms:W3CDTF">2020-08-26T08:58:00Z</dcterms:modified>
</cp:coreProperties>
</file>