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E4" w:rsidRDefault="005170E4" w:rsidP="00593D88"/>
    <w:p w:rsidR="005170E4" w:rsidRPr="00BB416A" w:rsidRDefault="005170E4" w:rsidP="00032D42">
      <w:pPr>
        <w:spacing w:line="276" w:lineRule="auto"/>
        <w:jc w:val="both"/>
        <w:rPr>
          <w:rFonts w:ascii="Calibri" w:hAnsi="Calibri"/>
          <w:b/>
          <w:bCs/>
          <w:u w:val="single"/>
        </w:rPr>
      </w:pPr>
      <w:r w:rsidRPr="003C0EF0">
        <w:rPr>
          <w:rFonts w:ascii="Calibri" w:hAnsi="Calibri"/>
          <w:b/>
          <w:bCs/>
          <w:u w:val="single"/>
        </w:rPr>
        <w:t>19</w:t>
      </w:r>
      <w:r w:rsidRPr="00B514DD">
        <w:rPr>
          <w:rFonts w:ascii="Calibri" w:hAnsi="Calibri"/>
          <w:b/>
          <w:bCs/>
          <w:u w:val="single"/>
          <w:vertAlign w:val="superscript"/>
        </w:rPr>
        <w:t>η</w:t>
      </w:r>
      <w:r w:rsidRPr="00B514DD">
        <w:rPr>
          <w:rFonts w:ascii="Calibri" w:hAnsi="Calibri"/>
          <w:b/>
          <w:bCs/>
          <w:u w:val="single"/>
        </w:rPr>
        <w:t xml:space="preserve"> Πράξη: </w:t>
      </w:r>
      <w:r w:rsidRPr="00D91358">
        <w:rPr>
          <w:rFonts w:ascii="Calibri" w:hAnsi="Calibri"/>
          <w:b/>
          <w:bCs/>
          <w:u w:val="single"/>
        </w:rPr>
        <w:t xml:space="preserve">«ΠΛΗΡΩΜΗ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w:t>
      </w:r>
      <w:r w:rsidRPr="00D91358">
        <w:rPr>
          <w:rFonts w:ascii="Calibri (Vietnamese)" w:hAnsi="Calibri (Vietnamese)"/>
          <w:b/>
          <w:bCs/>
          <w:u w:val="single"/>
        </w:rPr>
        <w:t xml:space="preserve">́111), </w:t>
      </w:r>
      <w:r w:rsidRPr="00D91358">
        <w:rPr>
          <w:rFonts w:ascii="Calibri" w:hAnsi="Calibri"/>
          <w:b/>
          <w:bCs/>
          <w:u w:val="single"/>
        </w:rPr>
        <w:t>Π.Κ. 2014ΣΕ04700000»,  Σχολικό  Έτος 2020-2021.</w:t>
      </w:r>
    </w:p>
    <w:p w:rsidR="005170E4" w:rsidRPr="00B514DD" w:rsidRDefault="005170E4" w:rsidP="00032D42">
      <w:pPr>
        <w:spacing w:line="276" w:lineRule="auto"/>
        <w:jc w:val="both"/>
        <w:rPr>
          <w:rFonts w:ascii="Calibri" w:hAnsi="Calibri"/>
          <w:b/>
          <w:bCs/>
        </w:rPr>
      </w:pPr>
      <w:r w:rsidRPr="00B514DD">
        <w:rPr>
          <w:rFonts w:ascii="Calibri" w:hAnsi="Calibri"/>
          <w:b/>
          <w:bCs/>
        </w:rPr>
        <w:t xml:space="preserve">ΥΠΟΔΕΙΓΜΑ 3: </w:t>
      </w:r>
      <w:r w:rsidRPr="00B514DD">
        <w:rPr>
          <w:rFonts w:ascii="Calibri" w:hAnsi="Calibri"/>
          <w:b/>
        </w:rPr>
        <w:t xml:space="preserve">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95"/>
        <w:gridCol w:w="421"/>
        <w:gridCol w:w="421"/>
        <w:gridCol w:w="421"/>
        <w:gridCol w:w="54"/>
        <w:gridCol w:w="364"/>
        <w:gridCol w:w="421"/>
        <w:gridCol w:w="421"/>
        <w:gridCol w:w="214"/>
        <w:gridCol w:w="204"/>
        <w:gridCol w:w="421"/>
        <w:gridCol w:w="401"/>
        <w:gridCol w:w="17"/>
        <w:gridCol w:w="236"/>
        <w:gridCol w:w="283"/>
        <w:gridCol w:w="872"/>
        <w:gridCol w:w="422"/>
        <w:gridCol w:w="260"/>
        <w:gridCol w:w="160"/>
        <w:gridCol w:w="422"/>
        <w:gridCol w:w="422"/>
        <w:gridCol w:w="422"/>
        <w:gridCol w:w="132"/>
        <w:gridCol w:w="288"/>
        <w:gridCol w:w="422"/>
        <w:gridCol w:w="422"/>
        <w:gridCol w:w="416"/>
      </w:tblGrid>
      <w:tr w:rsidR="005170E4" w:rsidRPr="00B514DD" w:rsidTr="00810F7E">
        <w:trPr>
          <w:trHeight w:val="340"/>
        </w:trPr>
        <w:tc>
          <w:tcPr>
            <w:tcW w:w="2356" w:type="pct"/>
            <w:gridSpan w:val="12"/>
            <w:tcBorders>
              <w:top w:val="single" w:sz="4" w:space="0" w:color="auto"/>
            </w:tcBorders>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 xml:space="preserve">Επώνυμο: </w:t>
            </w:r>
          </w:p>
        </w:tc>
        <w:tc>
          <w:tcPr>
            <w:tcW w:w="2644" w:type="pct"/>
            <w:gridSpan w:val="15"/>
            <w:tcBorders>
              <w:top w:val="single" w:sz="4" w:space="0" w:color="auto"/>
            </w:tcBorders>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Ονοματεπώνυμο πατέρα:</w:t>
            </w:r>
          </w:p>
        </w:tc>
      </w:tr>
      <w:tr w:rsidR="005170E4" w:rsidRPr="00B514DD" w:rsidTr="00810F7E">
        <w:trPr>
          <w:trHeight w:val="340"/>
        </w:trPr>
        <w:tc>
          <w:tcPr>
            <w:tcW w:w="2356" w:type="pct"/>
            <w:gridSpan w:val="12"/>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Όνομα:</w:t>
            </w:r>
          </w:p>
        </w:tc>
        <w:tc>
          <w:tcPr>
            <w:tcW w:w="2644" w:type="pct"/>
            <w:gridSpan w:val="15"/>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Ονοματεπώνυμο μητέρας</w:t>
            </w:r>
          </w:p>
        </w:tc>
      </w:tr>
      <w:tr w:rsidR="005170E4" w:rsidRPr="00B514DD" w:rsidTr="00810F7E">
        <w:trPr>
          <w:trHeight w:val="340"/>
        </w:trPr>
        <w:tc>
          <w:tcPr>
            <w:tcW w:w="2356" w:type="pct"/>
            <w:gridSpan w:val="12"/>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Κλάδος:</w:t>
            </w:r>
          </w:p>
        </w:tc>
        <w:tc>
          <w:tcPr>
            <w:tcW w:w="2644" w:type="pct"/>
            <w:gridSpan w:val="15"/>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Ειδικότητα (ολογράφως):</w:t>
            </w:r>
          </w:p>
        </w:tc>
      </w:tr>
      <w:tr w:rsidR="005170E4" w:rsidRPr="00B514DD" w:rsidTr="00810F7E">
        <w:trPr>
          <w:trHeight w:val="340"/>
        </w:trPr>
        <w:tc>
          <w:tcPr>
            <w:tcW w:w="2356" w:type="pct"/>
            <w:gridSpan w:val="12"/>
            <w:vAlign w:val="bottom"/>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rPr>
              <w:t>Ημ/νία Ανάληψης υπηρεσίας:</w:t>
            </w:r>
            <w:r w:rsidRPr="00B514DD">
              <w:rPr>
                <w:rFonts w:ascii="Calibri" w:hAnsi="Calibri"/>
                <w:b/>
                <w:sz w:val="22"/>
                <w:szCs w:val="22"/>
              </w:rPr>
              <w:tab/>
            </w:r>
          </w:p>
        </w:tc>
        <w:tc>
          <w:tcPr>
            <w:tcW w:w="2644" w:type="pct"/>
            <w:gridSpan w:val="15"/>
            <w:vAlign w:val="bottom"/>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rPr>
              <w:t>Σχολείο τοποθέτησης:</w:t>
            </w:r>
            <w:r w:rsidRPr="00B514DD">
              <w:rPr>
                <w:rFonts w:ascii="Calibri" w:hAnsi="Calibri"/>
                <w:b/>
                <w:sz w:val="22"/>
                <w:szCs w:val="22"/>
              </w:rPr>
              <w:tab/>
            </w:r>
          </w:p>
        </w:tc>
      </w:tr>
      <w:tr w:rsidR="005170E4" w:rsidRPr="00B514DD" w:rsidTr="00810F7E">
        <w:trPr>
          <w:trHeight w:val="209"/>
        </w:trPr>
        <w:tc>
          <w:tcPr>
            <w:tcW w:w="2356" w:type="pct"/>
            <w:gridSpan w:val="12"/>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Α.Δ.Τ.:</w:t>
            </w:r>
          </w:p>
        </w:tc>
        <w:tc>
          <w:tcPr>
            <w:tcW w:w="2644" w:type="pct"/>
            <w:gridSpan w:val="15"/>
            <w:vAlign w:val="bottom"/>
          </w:tcPr>
          <w:p w:rsidR="005170E4" w:rsidRPr="00B514DD" w:rsidRDefault="005170E4" w:rsidP="00810F7E">
            <w:pPr>
              <w:spacing w:line="276" w:lineRule="auto"/>
              <w:jc w:val="both"/>
              <w:rPr>
                <w:rFonts w:ascii="Calibri" w:hAnsi="Calibri"/>
                <w:b/>
                <w:sz w:val="22"/>
                <w:szCs w:val="22"/>
              </w:rPr>
            </w:pPr>
            <w:r w:rsidRPr="00B514DD">
              <w:rPr>
                <w:rFonts w:ascii="Calibri" w:hAnsi="Calibri"/>
                <w:sz w:val="22"/>
                <w:szCs w:val="22"/>
              </w:rPr>
              <w:t>Υπηκοότητα:</w:t>
            </w:r>
          </w:p>
        </w:tc>
      </w:tr>
      <w:tr w:rsidR="005170E4" w:rsidRPr="00B514DD" w:rsidTr="00810F7E">
        <w:trPr>
          <w:trHeight w:val="340"/>
        </w:trPr>
        <w:tc>
          <w:tcPr>
            <w:tcW w:w="2356" w:type="pct"/>
            <w:gridSpan w:val="12"/>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Δ.Ο.Υ.:</w:t>
            </w:r>
          </w:p>
        </w:tc>
        <w:tc>
          <w:tcPr>
            <w:tcW w:w="2644" w:type="pct"/>
            <w:gridSpan w:val="15"/>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Ημ/νία Γέννησης:</w:t>
            </w:r>
            <w:r w:rsidRPr="00B514DD">
              <w:rPr>
                <w:rFonts w:ascii="Calibri" w:hAnsi="Calibri"/>
                <w:sz w:val="22"/>
                <w:szCs w:val="22"/>
              </w:rPr>
              <w:tab/>
              <w:t>/</w:t>
            </w:r>
            <w:r w:rsidRPr="00B514DD">
              <w:rPr>
                <w:rFonts w:ascii="Calibri" w:hAnsi="Calibri"/>
                <w:sz w:val="22"/>
                <w:szCs w:val="22"/>
              </w:rPr>
              <w:tab/>
              <w:t>/</w:t>
            </w:r>
          </w:p>
        </w:tc>
      </w:tr>
      <w:tr w:rsidR="005170E4" w:rsidRPr="00B514DD" w:rsidTr="00810F7E">
        <w:tblPrEx>
          <w:tblBorders>
            <w:bottom w:val="single" w:sz="4" w:space="0" w:color="auto"/>
            <w:insideH w:val="single" w:sz="4" w:space="0" w:color="auto"/>
          </w:tblBorders>
        </w:tblPrEx>
        <w:tc>
          <w:tcPr>
            <w:tcW w:w="431" w:type="pct"/>
            <w:vAlign w:val="center"/>
          </w:tcPr>
          <w:p w:rsidR="005170E4" w:rsidRPr="00B514DD" w:rsidRDefault="005170E4" w:rsidP="00810F7E">
            <w:pPr>
              <w:spacing w:line="276" w:lineRule="auto"/>
              <w:jc w:val="both"/>
              <w:rPr>
                <w:rFonts w:ascii="Calibri" w:hAnsi="Calibri"/>
                <w:b/>
                <w:sz w:val="22"/>
                <w:szCs w:val="22"/>
                <w:u w:val="single"/>
              </w:rPr>
            </w:pPr>
            <w:r w:rsidRPr="00B514DD">
              <w:rPr>
                <w:rFonts w:ascii="Calibri" w:hAnsi="Calibri"/>
                <w:b/>
                <w:sz w:val="22"/>
                <w:szCs w:val="22"/>
              </w:rPr>
              <w:t>Α.Φ.Μ.</w:t>
            </w: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gridSpan w:val="2"/>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gridSpan w:val="2"/>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gridSpan w:val="2"/>
            <w:vAlign w:val="center"/>
          </w:tcPr>
          <w:p w:rsidR="005170E4" w:rsidRPr="00B514DD" w:rsidRDefault="005170E4" w:rsidP="00810F7E">
            <w:pPr>
              <w:spacing w:line="276" w:lineRule="auto"/>
              <w:jc w:val="both"/>
              <w:rPr>
                <w:rFonts w:ascii="Calibri" w:hAnsi="Calibri"/>
                <w:b/>
                <w:sz w:val="22"/>
                <w:szCs w:val="22"/>
                <w:u w:val="single"/>
              </w:rPr>
            </w:pPr>
          </w:p>
        </w:tc>
        <w:tc>
          <w:tcPr>
            <w:tcW w:w="113" w:type="pct"/>
            <w:shd w:val="clear" w:color="auto" w:fill="000000"/>
            <w:vAlign w:val="center"/>
          </w:tcPr>
          <w:p w:rsidR="005170E4" w:rsidRPr="00B514DD" w:rsidRDefault="005170E4" w:rsidP="00810F7E">
            <w:pPr>
              <w:spacing w:line="276" w:lineRule="auto"/>
              <w:jc w:val="both"/>
              <w:rPr>
                <w:rFonts w:ascii="Calibri" w:hAnsi="Calibri"/>
                <w:b/>
                <w:sz w:val="22"/>
                <w:szCs w:val="22"/>
                <w:u w:val="single"/>
              </w:rPr>
            </w:pPr>
          </w:p>
        </w:tc>
        <w:tc>
          <w:tcPr>
            <w:tcW w:w="589" w:type="pct"/>
            <w:gridSpan w:val="2"/>
            <w:vAlign w:val="center"/>
          </w:tcPr>
          <w:p w:rsidR="005170E4" w:rsidRPr="00B514DD" w:rsidRDefault="005170E4" w:rsidP="00810F7E">
            <w:pPr>
              <w:spacing w:line="276" w:lineRule="auto"/>
              <w:jc w:val="both"/>
              <w:rPr>
                <w:rFonts w:ascii="Calibri" w:hAnsi="Calibri"/>
                <w:sz w:val="22"/>
                <w:szCs w:val="22"/>
                <w:u w:val="single"/>
              </w:rPr>
            </w:pPr>
            <w:r w:rsidRPr="00B514DD">
              <w:rPr>
                <w:rFonts w:ascii="Calibri" w:hAnsi="Calibri"/>
                <w:sz w:val="22"/>
                <w:szCs w:val="22"/>
              </w:rPr>
              <w:t>Α.Μ.Κ.Α.</w:t>
            </w:r>
          </w:p>
        </w:tc>
        <w:tc>
          <w:tcPr>
            <w:tcW w:w="215" w:type="pct"/>
          </w:tcPr>
          <w:p w:rsidR="005170E4" w:rsidRPr="00B514DD" w:rsidRDefault="005170E4" w:rsidP="00810F7E">
            <w:pPr>
              <w:spacing w:line="276" w:lineRule="auto"/>
              <w:jc w:val="both"/>
              <w:rPr>
                <w:rFonts w:ascii="Calibri" w:hAnsi="Calibri"/>
                <w:b/>
                <w:sz w:val="22"/>
                <w:szCs w:val="22"/>
                <w:u w:val="single"/>
              </w:rPr>
            </w:pPr>
          </w:p>
        </w:tc>
        <w:tc>
          <w:tcPr>
            <w:tcW w:w="215" w:type="pct"/>
            <w:gridSpan w:val="2"/>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gridSpan w:val="2"/>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5" w:type="pct"/>
            <w:vAlign w:val="center"/>
          </w:tcPr>
          <w:p w:rsidR="005170E4" w:rsidRPr="00B514DD" w:rsidRDefault="005170E4" w:rsidP="00810F7E">
            <w:pPr>
              <w:spacing w:line="276" w:lineRule="auto"/>
              <w:jc w:val="both"/>
              <w:rPr>
                <w:rFonts w:ascii="Calibri" w:hAnsi="Calibri"/>
                <w:b/>
                <w:sz w:val="22"/>
                <w:szCs w:val="22"/>
                <w:u w:val="single"/>
              </w:rPr>
            </w:pPr>
          </w:p>
        </w:tc>
        <w:tc>
          <w:tcPr>
            <w:tcW w:w="211" w:type="pct"/>
            <w:vAlign w:val="center"/>
          </w:tcPr>
          <w:p w:rsidR="005170E4" w:rsidRPr="00B514DD" w:rsidRDefault="005170E4" w:rsidP="00810F7E">
            <w:pPr>
              <w:spacing w:line="276" w:lineRule="auto"/>
              <w:jc w:val="both"/>
              <w:rPr>
                <w:rFonts w:ascii="Calibri" w:hAnsi="Calibri"/>
                <w:b/>
                <w:sz w:val="22"/>
                <w:szCs w:val="22"/>
                <w:u w:val="single"/>
              </w:rPr>
            </w:pPr>
          </w:p>
        </w:tc>
      </w:tr>
      <w:tr w:rsidR="005170E4" w:rsidRPr="00B514DD" w:rsidTr="00810F7E">
        <w:trPr>
          <w:trHeight w:val="340"/>
        </w:trPr>
        <w:tc>
          <w:tcPr>
            <w:tcW w:w="2479" w:type="pct"/>
            <w:gridSpan w:val="14"/>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Κινητό:</w:t>
            </w:r>
          </w:p>
        </w:tc>
        <w:tc>
          <w:tcPr>
            <w:tcW w:w="2521" w:type="pct"/>
            <w:gridSpan w:val="13"/>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Σταθερό:</w:t>
            </w:r>
          </w:p>
        </w:tc>
      </w:tr>
      <w:tr w:rsidR="005170E4" w:rsidRPr="00B514DD" w:rsidTr="00810F7E">
        <w:trPr>
          <w:trHeight w:val="340"/>
        </w:trPr>
        <w:tc>
          <w:tcPr>
            <w:tcW w:w="5000" w:type="pct"/>
            <w:gridSpan w:val="27"/>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Δνση Ηλ/τα (</w:t>
            </w:r>
            <w:r w:rsidRPr="00B514DD">
              <w:rPr>
                <w:rFonts w:ascii="Calibri" w:hAnsi="Calibri"/>
                <w:sz w:val="22"/>
                <w:szCs w:val="22"/>
                <w:lang w:val="en-US"/>
              </w:rPr>
              <w:t>email</w:t>
            </w:r>
            <w:r w:rsidRPr="00B514DD">
              <w:rPr>
                <w:rFonts w:ascii="Calibri" w:hAnsi="Calibri"/>
                <w:sz w:val="22"/>
                <w:szCs w:val="22"/>
              </w:rPr>
              <w:t>):</w:t>
            </w:r>
          </w:p>
        </w:tc>
      </w:tr>
      <w:tr w:rsidR="005170E4" w:rsidRPr="00B514DD" w:rsidTr="00810F7E">
        <w:trPr>
          <w:trHeight w:val="340"/>
        </w:trPr>
        <w:tc>
          <w:tcPr>
            <w:tcW w:w="5000" w:type="pct"/>
            <w:gridSpan w:val="27"/>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Διεύθυνση κατοικίας (οδός, αριθμός):</w:t>
            </w:r>
          </w:p>
        </w:tc>
      </w:tr>
      <w:tr w:rsidR="005170E4" w:rsidRPr="00B514DD" w:rsidTr="00810F7E">
        <w:trPr>
          <w:trHeight w:val="340"/>
        </w:trPr>
        <w:tc>
          <w:tcPr>
            <w:tcW w:w="2479" w:type="pct"/>
            <w:gridSpan w:val="14"/>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Πόλη:</w:t>
            </w:r>
          </w:p>
        </w:tc>
        <w:tc>
          <w:tcPr>
            <w:tcW w:w="2521" w:type="pct"/>
            <w:gridSpan w:val="13"/>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Τ.Κ. :</w:t>
            </w:r>
          </w:p>
        </w:tc>
      </w:tr>
      <w:tr w:rsidR="005170E4" w:rsidRPr="00B514DD" w:rsidTr="00810F7E">
        <w:trPr>
          <w:trHeight w:val="340"/>
        </w:trPr>
        <w:tc>
          <w:tcPr>
            <w:tcW w:w="2479" w:type="pct"/>
            <w:gridSpan w:val="14"/>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Δήμος:</w:t>
            </w:r>
          </w:p>
        </w:tc>
        <w:tc>
          <w:tcPr>
            <w:tcW w:w="2521" w:type="pct"/>
            <w:gridSpan w:val="13"/>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Περιφερειακή Ενότητα (νομός):</w:t>
            </w:r>
          </w:p>
        </w:tc>
      </w:tr>
      <w:tr w:rsidR="005170E4" w:rsidRPr="00B514DD" w:rsidTr="00810F7E">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Οικ. Κατάσταση:</w:t>
            </w:r>
            <w:r w:rsidRPr="00B514DD">
              <w:rPr>
                <w:rFonts w:ascii="Calibri" w:hAnsi="Calibri"/>
                <w:sz w:val="22"/>
                <w:szCs w:val="22"/>
              </w:rPr>
              <w:tab/>
              <w:t>Εγγ.</w:t>
            </w:r>
            <w:r w:rsidRPr="00B514DD">
              <w:rPr>
                <w:rFonts w:ascii="Calibri" w:hAnsi="Calibri"/>
                <w:sz w:val="22"/>
                <w:szCs w:val="22"/>
              </w:rPr>
              <w:tab/>
            </w:r>
            <w:r w:rsidRPr="00B514DD">
              <w:rPr>
                <w:rFonts w:ascii="Calibri" w:hAnsi="Calibri"/>
                <w:sz w:val="22"/>
                <w:szCs w:val="22"/>
              </w:rPr>
              <w:tab/>
              <w:t>Αγαμ.</w:t>
            </w:r>
            <w:r w:rsidRPr="00B514DD">
              <w:rPr>
                <w:rFonts w:ascii="Calibri" w:hAnsi="Calibri"/>
                <w:sz w:val="22"/>
                <w:szCs w:val="22"/>
              </w:rPr>
              <w:tab/>
            </w:r>
            <w:r w:rsidRPr="00B514DD">
              <w:rPr>
                <w:rFonts w:ascii="Calibri" w:hAnsi="Calibri"/>
                <w:sz w:val="22"/>
                <w:szCs w:val="22"/>
              </w:rPr>
              <w:tab/>
              <w:t>Διαζ.</w:t>
            </w:r>
            <w:r w:rsidRPr="00B514DD">
              <w:rPr>
                <w:rFonts w:ascii="Calibri" w:hAnsi="Calibri"/>
                <w:sz w:val="22"/>
                <w:szCs w:val="22"/>
              </w:rPr>
              <w:tab/>
            </w:r>
            <w:r w:rsidRPr="00B514DD">
              <w:rPr>
                <w:rFonts w:ascii="Calibri" w:hAnsi="Calibri"/>
                <w:sz w:val="22"/>
                <w:szCs w:val="22"/>
              </w:rPr>
              <w:tab/>
              <w:t>Χηρ.</w:t>
            </w:r>
            <w:r w:rsidRPr="00B514DD">
              <w:rPr>
                <w:rFonts w:ascii="Calibri" w:hAnsi="Calibri"/>
                <w:sz w:val="22"/>
                <w:szCs w:val="22"/>
              </w:rPr>
              <w:br/>
              <w:t>Κυκλώστε το σωστό</w:t>
            </w:r>
          </w:p>
        </w:tc>
      </w:tr>
      <w:tr w:rsidR="005170E4" w:rsidRPr="00B514DD" w:rsidTr="00810F7E">
        <w:tblPrEx>
          <w:tblBorders>
            <w:bottom w:val="single" w:sz="4" w:space="0" w:color="auto"/>
            <w:insideH w:val="single" w:sz="4" w:space="0" w:color="auto"/>
          </w:tblBorders>
          <w:tblLook w:val="01E0"/>
        </w:tblPrEx>
        <w:tc>
          <w:tcPr>
            <w:tcW w:w="1105" w:type="pct"/>
            <w:gridSpan w:val="5"/>
            <w:vMerge w:val="restart"/>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Αριθμός παιδιών</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w:t>
            </w:r>
          </w:p>
        </w:tc>
        <w:tc>
          <w:tcPr>
            <w:tcW w:w="3895" w:type="pct"/>
            <w:gridSpan w:val="22"/>
          </w:tcPr>
          <w:p w:rsidR="005170E4" w:rsidRPr="00B514DD" w:rsidRDefault="005170E4" w:rsidP="00810F7E">
            <w:pPr>
              <w:spacing w:line="276" w:lineRule="auto"/>
              <w:jc w:val="both"/>
              <w:rPr>
                <w:rFonts w:ascii="Calibri" w:hAnsi="Calibri"/>
                <w:sz w:val="22"/>
                <w:szCs w:val="22"/>
              </w:rPr>
            </w:pPr>
            <w:r w:rsidRPr="00B514DD">
              <w:rPr>
                <w:rFonts w:ascii="Calibri" w:hAnsi="Calibri"/>
                <w:b/>
                <w:sz w:val="22"/>
                <w:szCs w:val="22"/>
              </w:rPr>
              <w:t>ΕΤΟΣ ΓΕΝΝΗΣΗΣ ΚΑΘΕ ΠΑΙΔΙΟΥ</w:t>
            </w:r>
            <w:r w:rsidRPr="00B514DD">
              <w:rPr>
                <w:rFonts w:ascii="Calibri" w:hAnsi="Calibri"/>
                <w:sz w:val="22"/>
                <w:szCs w:val="22"/>
              </w:rPr>
              <w:t xml:space="preserve"> (Σε μορφή:  ηη / μμ / εεεε)     </w:t>
            </w:r>
          </w:p>
        </w:tc>
      </w:tr>
      <w:tr w:rsidR="005170E4" w:rsidRPr="00B514DD" w:rsidTr="00810F7E">
        <w:tblPrEx>
          <w:tblBorders>
            <w:bottom w:val="single" w:sz="4" w:space="0" w:color="auto"/>
            <w:insideH w:val="single" w:sz="4" w:space="0" w:color="auto"/>
          </w:tblBorders>
          <w:tblLook w:val="01E0"/>
        </w:tblPrEx>
        <w:tc>
          <w:tcPr>
            <w:tcW w:w="1105" w:type="pct"/>
            <w:gridSpan w:val="5"/>
            <w:vMerge/>
          </w:tcPr>
          <w:p w:rsidR="005170E4" w:rsidRPr="00B514DD" w:rsidRDefault="005170E4" w:rsidP="00810F7E">
            <w:pPr>
              <w:spacing w:line="276" w:lineRule="auto"/>
              <w:jc w:val="both"/>
              <w:rPr>
                <w:rFonts w:ascii="Calibri" w:hAnsi="Calibri"/>
                <w:sz w:val="22"/>
                <w:szCs w:val="22"/>
              </w:rPr>
            </w:pPr>
          </w:p>
        </w:tc>
        <w:tc>
          <w:tcPr>
            <w:tcW w:w="726" w:type="pct"/>
            <w:gridSpan w:val="4"/>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1</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3" w:type="pct"/>
            <w:gridSpan w:val="6"/>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2</w:t>
            </w:r>
            <w:r w:rsidRPr="00B514DD">
              <w:rPr>
                <w:rFonts w:ascii="Calibri" w:hAnsi="Calibri"/>
                <w:sz w:val="22"/>
                <w:szCs w:val="22"/>
                <w:vertAlign w:val="superscript"/>
              </w:rPr>
              <w:t xml:space="preserve"> ο</w:t>
            </w:r>
            <w:r w:rsidRPr="00B514DD">
              <w:rPr>
                <w:rFonts w:ascii="Calibri" w:hAnsi="Calibri"/>
                <w:sz w:val="22"/>
                <w:szCs w:val="22"/>
              </w:rPr>
              <w:t xml:space="preserve"> ΠΑΙΔΙ</w:t>
            </w:r>
          </w:p>
        </w:tc>
        <w:tc>
          <w:tcPr>
            <w:tcW w:w="792" w:type="pct"/>
            <w:gridSpan w:val="3"/>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3</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5" w:type="pct"/>
            <w:gridSpan w:val="5"/>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4</w:t>
            </w:r>
            <w:r w:rsidRPr="00B514DD">
              <w:rPr>
                <w:rFonts w:ascii="Calibri" w:hAnsi="Calibri"/>
                <w:sz w:val="22"/>
                <w:szCs w:val="22"/>
                <w:vertAlign w:val="superscript"/>
              </w:rPr>
              <w:t>ο</w:t>
            </w:r>
            <w:r w:rsidRPr="00B514DD">
              <w:rPr>
                <w:rFonts w:ascii="Calibri" w:hAnsi="Calibri"/>
                <w:sz w:val="22"/>
                <w:szCs w:val="22"/>
              </w:rPr>
              <w:t xml:space="preserve">  ΠΑΙΔΙ</w:t>
            </w:r>
          </w:p>
        </w:tc>
        <w:tc>
          <w:tcPr>
            <w:tcW w:w="791" w:type="pct"/>
            <w:gridSpan w:val="4"/>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5</w:t>
            </w:r>
            <w:r w:rsidRPr="00B514DD">
              <w:rPr>
                <w:rFonts w:ascii="Calibri" w:hAnsi="Calibri"/>
                <w:sz w:val="22"/>
                <w:szCs w:val="22"/>
                <w:vertAlign w:val="superscript"/>
              </w:rPr>
              <w:t>ο</w:t>
            </w:r>
            <w:r w:rsidRPr="00B514DD">
              <w:rPr>
                <w:rFonts w:ascii="Calibri" w:hAnsi="Calibri"/>
                <w:sz w:val="22"/>
                <w:szCs w:val="22"/>
              </w:rPr>
              <w:t xml:space="preserve">  ΠΑΙΔΙ</w:t>
            </w:r>
          </w:p>
        </w:tc>
      </w:tr>
      <w:tr w:rsidR="005170E4" w:rsidRPr="00B514DD" w:rsidTr="00810F7E">
        <w:tblPrEx>
          <w:tblBorders>
            <w:bottom w:val="single" w:sz="4" w:space="0" w:color="auto"/>
            <w:insideH w:val="single" w:sz="4" w:space="0" w:color="auto"/>
          </w:tblBorders>
          <w:tblLook w:val="01E0"/>
        </w:tblPrEx>
        <w:tc>
          <w:tcPr>
            <w:tcW w:w="1105" w:type="pct"/>
            <w:gridSpan w:val="5"/>
            <w:vMerge/>
            <w:vAlign w:val="center"/>
          </w:tcPr>
          <w:p w:rsidR="005170E4" w:rsidRPr="00B514DD" w:rsidRDefault="005170E4" w:rsidP="00810F7E">
            <w:pPr>
              <w:spacing w:line="276" w:lineRule="auto"/>
              <w:jc w:val="both"/>
              <w:rPr>
                <w:rFonts w:ascii="Calibri" w:hAnsi="Calibri"/>
                <w:sz w:val="22"/>
                <w:szCs w:val="22"/>
                <w:lang w:val="en-US"/>
              </w:rPr>
            </w:pPr>
          </w:p>
        </w:tc>
        <w:tc>
          <w:tcPr>
            <w:tcW w:w="726" w:type="pct"/>
            <w:gridSpan w:val="4"/>
          </w:tcPr>
          <w:p w:rsidR="005170E4" w:rsidRPr="00B514DD" w:rsidRDefault="005170E4" w:rsidP="00810F7E">
            <w:pPr>
              <w:spacing w:line="276" w:lineRule="auto"/>
              <w:jc w:val="both"/>
              <w:rPr>
                <w:rFonts w:ascii="Calibri" w:hAnsi="Calibri"/>
                <w:sz w:val="22"/>
                <w:szCs w:val="22"/>
              </w:rPr>
            </w:pPr>
          </w:p>
        </w:tc>
        <w:tc>
          <w:tcPr>
            <w:tcW w:w="793" w:type="pct"/>
            <w:gridSpan w:val="6"/>
          </w:tcPr>
          <w:p w:rsidR="005170E4" w:rsidRPr="00B514DD" w:rsidRDefault="005170E4" w:rsidP="00810F7E">
            <w:pPr>
              <w:spacing w:line="276" w:lineRule="auto"/>
              <w:jc w:val="both"/>
              <w:rPr>
                <w:rFonts w:ascii="Calibri" w:hAnsi="Calibri"/>
                <w:sz w:val="22"/>
                <w:szCs w:val="22"/>
              </w:rPr>
            </w:pPr>
          </w:p>
        </w:tc>
        <w:tc>
          <w:tcPr>
            <w:tcW w:w="792" w:type="pct"/>
            <w:gridSpan w:val="3"/>
          </w:tcPr>
          <w:p w:rsidR="005170E4" w:rsidRPr="00B514DD" w:rsidRDefault="005170E4" w:rsidP="00810F7E">
            <w:pPr>
              <w:spacing w:line="276" w:lineRule="auto"/>
              <w:jc w:val="both"/>
              <w:rPr>
                <w:rFonts w:ascii="Calibri" w:hAnsi="Calibri"/>
                <w:sz w:val="22"/>
                <w:szCs w:val="22"/>
              </w:rPr>
            </w:pPr>
          </w:p>
        </w:tc>
        <w:tc>
          <w:tcPr>
            <w:tcW w:w="795" w:type="pct"/>
            <w:gridSpan w:val="5"/>
          </w:tcPr>
          <w:p w:rsidR="005170E4" w:rsidRPr="00B514DD" w:rsidRDefault="005170E4" w:rsidP="00810F7E">
            <w:pPr>
              <w:spacing w:line="276" w:lineRule="auto"/>
              <w:jc w:val="both"/>
              <w:rPr>
                <w:rFonts w:ascii="Calibri" w:hAnsi="Calibri"/>
                <w:sz w:val="22"/>
                <w:szCs w:val="22"/>
              </w:rPr>
            </w:pPr>
          </w:p>
        </w:tc>
        <w:tc>
          <w:tcPr>
            <w:tcW w:w="791" w:type="pct"/>
            <w:gridSpan w:val="4"/>
          </w:tcPr>
          <w:p w:rsidR="005170E4" w:rsidRPr="00B514DD" w:rsidRDefault="005170E4" w:rsidP="00810F7E">
            <w:pPr>
              <w:spacing w:line="276" w:lineRule="auto"/>
              <w:jc w:val="both"/>
              <w:rPr>
                <w:rFonts w:ascii="Calibri" w:hAnsi="Calibri"/>
                <w:sz w:val="22"/>
                <w:szCs w:val="22"/>
              </w:rPr>
            </w:pPr>
          </w:p>
        </w:tc>
      </w:tr>
      <w:tr w:rsidR="005170E4" w:rsidRPr="00B514DD" w:rsidTr="00810F7E">
        <w:tblPrEx>
          <w:tblBorders>
            <w:bottom w:val="single" w:sz="4" w:space="0" w:color="auto"/>
            <w:insideH w:val="single" w:sz="4" w:space="0" w:color="auto"/>
          </w:tblBorders>
          <w:tblLook w:val="01E0"/>
        </w:tblPrEx>
        <w:trPr>
          <w:trHeight w:val="340"/>
        </w:trPr>
        <w:tc>
          <w:tcPr>
            <w:tcW w:w="5000" w:type="pct"/>
            <w:gridSpan w:val="27"/>
            <w:vAlign w:val="bottom"/>
          </w:tcPr>
          <w:p w:rsidR="005170E4" w:rsidRPr="00B514DD" w:rsidRDefault="005170E4" w:rsidP="00810F7E">
            <w:pPr>
              <w:spacing w:line="276" w:lineRule="auto"/>
              <w:jc w:val="both"/>
              <w:rPr>
                <w:rFonts w:ascii="Calibri" w:hAnsi="Calibri"/>
                <w:sz w:val="22"/>
                <w:szCs w:val="22"/>
              </w:rPr>
            </w:pPr>
            <w:r w:rsidRPr="00B514DD">
              <w:rPr>
                <w:rFonts w:ascii="Calibri" w:hAnsi="Calibri"/>
                <w:b/>
                <w:sz w:val="22"/>
                <w:szCs w:val="22"/>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5170E4" w:rsidRPr="00B514DD" w:rsidTr="00810F7E">
        <w:trPr>
          <w:trHeight w:val="397"/>
        </w:trPr>
        <w:tc>
          <w:tcPr>
            <w:tcW w:w="687" w:type="pct"/>
            <w:gridSpan w:val="2"/>
            <w:vAlign w:val="center"/>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rPr>
              <w:t>Α.Μ. ΕΦΚΑ</w:t>
            </w: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3"/>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83" w:type="pct"/>
            <w:gridSpan w:val="2"/>
            <w:vAlign w:val="center"/>
          </w:tcPr>
          <w:p w:rsidR="005170E4" w:rsidRPr="00B514DD" w:rsidRDefault="005170E4" w:rsidP="00810F7E">
            <w:pPr>
              <w:spacing w:line="276" w:lineRule="auto"/>
              <w:jc w:val="both"/>
              <w:rPr>
                <w:rFonts w:ascii="Calibri" w:hAnsi="Calibri"/>
                <w:b/>
                <w:sz w:val="22"/>
                <w:szCs w:val="22"/>
              </w:rPr>
            </w:pPr>
          </w:p>
        </w:tc>
        <w:tc>
          <w:tcPr>
            <w:tcW w:w="132" w:type="pct"/>
            <w:gridSpan w:val="2"/>
            <w:shd w:val="clear" w:color="auto" w:fill="000000"/>
            <w:vAlign w:val="center"/>
          </w:tcPr>
          <w:p w:rsidR="005170E4" w:rsidRPr="00B514DD" w:rsidRDefault="005170E4" w:rsidP="00810F7E">
            <w:pPr>
              <w:spacing w:line="276" w:lineRule="auto"/>
              <w:jc w:val="both"/>
              <w:rPr>
                <w:rFonts w:ascii="Calibri" w:hAnsi="Calibri"/>
                <w:b/>
                <w:sz w:val="22"/>
                <w:szCs w:val="22"/>
              </w:rPr>
            </w:pPr>
          </w:p>
        </w:tc>
        <w:tc>
          <w:tcPr>
            <w:tcW w:w="540" w:type="pct"/>
            <w:gridSpan w:val="5"/>
            <w:vAlign w:val="center"/>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rPr>
              <w:t>Α.Μ.Κ.Α</w:t>
            </w: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3"/>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3"/>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3"/>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vAlign w:val="center"/>
          </w:tcPr>
          <w:p w:rsidR="005170E4" w:rsidRPr="00B514DD" w:rsidRDefault="005170E4" w:rsidP="00810F7E">
            <w:pPr>
              <w:spacing w:line="276" w:lineRule="auto"/>
              <w:jc w:val="both"/>
              <w:rPr>
                <w:rFonts w:ascii="Calibri" w:hAnsi="Calibri"/>
                <w:b/>
                <w:sz w:val="22"/>
                <w:szCs w:val="22"/>
              </w:rPr>
            </w:pPr>
          </w:p>
        </w:tc>
        <w:tc>
          <w:tcPr>
            <w:tcW w:w="181" w:type="pct"/>
            <w:gridSpan w:val="2"/>
            <w:tcBorders>
              <w:right w:val="single" w:sz="4" w:space="0" w:color="auto"/>
            </w:tcBorders>
          </w:tcPr>
          <w:p w:rsidR="005170E4" w:rsidRPr="00B514DD" w:rsidRDefault="005170E4" w:rsidP="00810F7E">
            <w:pPr>
              <w:spacing w:line="276" w:lineRule="auto"/>
              <w:jc w:val="both"/>
              <w:rPr>
                <w:rFonts w:ascii="Calibri" w:hAnsi="Calibri"/>
                <w:b/>
                <w:sz w:val="22"/>
                <w:szCs w:val="22"/>
              </w:rPr>
            </w:pPr>
          </w:p>
        </w:tc>
      </w:tr>
      <w:tr w:rsidR="005170E4" w:rsidRPr="00B514DD" w:rsidTr="00810F7E">
        <w:tblPrEx>
          <w:tblBorders>
            <w:top w:val="single" w:sz="4" w:space="0" w:color="auto"/>
            <w:right w:val="single" w:sz="4" w:space="0" w:color="auto"/>
          </w:tblBorders>
        </w:tblPrEx>
        <w:trPr>
          <w:trHeight w:val="454"/>
        </w:trPr>
        <w:tc>
          <w:tcPr>
            <w:tcW w:w="419" w:type="pct"/>
            <w:vAlign w:val="center"/>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lang w:val="en-US"/>
              </w:rPr>
              <w:t>IBAN</w:t>
            </w:r>
            <w:r w:rsidRPr="00B514DD">
              <w:rPr>
                <w:rFonts w:ascii="Calibri" w:hAnsi="Calibri"/>
                <w:b/>
                <w:sz w:val="22"/>
                <w:szCs w:val="22"/>
              </w:rPr>
              <w:t>:</w:t>
            </w:r>
          </w:p>
        </w:tc>
        <w:tc>
          <w:tcPr>
            <w:tcW w:w="309" w:type="pct"/>
            <w:gridSpan w:val="2"/>
            <w:vAlign w:val="center"/>
          </w:tcPr>
          <w:p w:rsidR="005170E4" w:rsidRPr="00B514DD" w:rsidRDefault="005170E4" w:rsidP="00810F7E">
            <w:pPr>
              <w:spacing w:line="276" w:lineRule="auto"/>
              <w:jc w:val="both"/>
              <w:rPr>
                <w:rFonts w:ascii="Calibri" w:hAnsi="Calibri"/>
                <w:sz w:val="22"/>
                <w:szCs w:val="22"/>
                <w:lang w:val="en-US"/>
              </w:rPr>
            </w:pPr>
            <w:r w:rsidRPr="00B514DD">
              <w:rPr>
                <w:rFonts w:ascii="Calibri" w:hAnsi="Calibri"/>
                <w:sz w:val="22"/>
                <w:szCs w:val="22"/>
                <w:lang w:val="en-US"/>
              </w:rPr>
              <w:t>GR</w:t>
            </w: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13" w:type="pct"/>
            <w:gridSpan w:val="2"/>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vAlign w:val="center"/>
          </w:tcPr>
          <w:p w:rsidR="005170E4" w:rsidRPr="00B514DD" w:rsidRDefault="005170E4" w:rsidP="00810F7E">
            <w:pPr>
              <w:spacing w:line="276" w:lineRule="auto"/>
              <w:jc w:val="both"/>
              <w:rPr>
                <w:rFonts w:ascii="Calibri" w:hAnsi="Calibri"/>
                <w:b/>
                <w:sz w:val="22"/>
                <w:szCs w:val="22"/>
                <w:lang w:val="en-US"/>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13" w:type="pct"/>
            <w:gridSpan w:val="2"/>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lang w:val="en-US"/>
              </w:rPr>
            </w:pPr>
          </w:p>
        </w:tc>
        <w:tc>
          <w:tcPr>
            <w:tcW w:w="113" w:type="pct"/>
            <w:gridSpan w:val="2"/>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13" w:type="pct"/>
            <w:gridSpan w:val="2"/>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4" w:type="pct"/>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13" w:type="pct"/>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4" w:type="pct"/>
            <w:gridSpan w:val="2"/>
            <w:vAlign w:val="center"/>
          </w:tcPr>
          <w:p w:rsidR="005170E4" w:rsidRPr="00B514DD" w:rsidRDefault="005170E4" w:rsidP="00810F7E">
            <w:pPr>
              <w:spacing w:line="276" w:lineRule="auto"/>
              <w:jc w:val="both"/>
              <w:rPr>
                <w:rFonts w:ascii="Calibri" w:hAnsi="Calibri"/>
                <w:b/>
                <w:sz w:val="22"/>
                <w:szCs w:val="22"/>
              </w:rPr>
            </w:pPr>
          </w:p>
        </w:tc>
        <w:tc>
          <w:tcPr>
            <w:tcW w:w="145" w:type="pct"/>
            <w:gridSpan w:val="2"/>
            <w:vAlign w:val="center"/>
          </w:tcPr>
          <w:p w:rsidR="005170E4" w:rsidRPr="00B514DD" w:rsidRDefault="005170E4" w:rsidP="00810F7E">
            <w:pPr>
              <w:spacing w:line="276" w:lineRule="auto"/>
              <w:jc w:val="both"/>
              <w:rPr>
                <w:rFonts w:ascii="Calibri" w:hAnsi="Calibri"/>
                <w:b/>
                <w:sz w:val="22"/>
                <w:szCs w:val="22"/>
              </w:rPr>
            </w:pPr>
          </w:p>
        </w:tc>
        <w:tc>
          <w:tcPr>
            <w:tcW w:w="145" w:type="pct"/>
            <w:gridSpan w:val="2"/>
            <w:vAlign w:val="center"/>
          </w:tcPr>
          <w:p w:rsidR="005170E4" w:rsidRPr="00B514DD" w:rsidRDefault="005170E4" w:rsidP="00810F7E">
            <w:pPr>
              <w:spacing w:line="276" w:lineRule="auto"/>
              <w:jc w:val="both"/>
              <w:rPr>
                <w:rFonts w:ascii="Calibri" w:hAnsi="Calibri"/>
                <w:b/>
                <w:sz w:val="22"/>
                <w:szCs w:val="22"/>
              </w:rPr>
            </w:pPr>
          </w:p>
        </w:tc>
        <w:tc>
          <w:tcPr>
            <w:tcW w:w="113" w:type="pct"/>
            <w:shd w:val="clear" w:color="auto" w:fill="000000"/>
            <w:vAlign w:val="center"/>
          </w:tcPr>
          <w:p w:rsidR="005170E4" w:rsidRPr="00B514DD" w:rsidRDefault="005170E4" w:rsidP="00810F7E">
            <w:pPr>
              <w:spacing w:line="276" w:lineRule="auto"/>
              <w:jc w:val="both"/>
              <w:rPr>
                <w:rFonts w:ascii="Calibri" w:hAnsi="Calibri"/>
                <w:b/>
                <w:sz w:val="22"/>
                <w:szCs w:val="22"/>
                <w:lang w:val="en-US"/>
              </w:rPr>
            </w:pPr>
          </w:p>
        </w:tc>
        <w:tc>
          <w:tcPr>
            <w:tcW w:w="145" w:type="pct"/>
            <w:gridSpan w:val="2"/>
            <w:vAlign w:val="center"/>
          </w:tcPr>
          <w:p w:rsidR="005170E4" w:rsidRPr="00B514DD" w:rsidRDefault="005170E4" w:rsidP="00810F7E">
            <w:pPr>
              <w:spacing w:line="276" w:lineRule="auto"/>
              <w:jc w:val="both"/>
              <w:rPr>
                <w:rFonts w:ascii="Calibri" w:hAnsi="Calibri"/>
                <w:b/>
                <w:sz w:val="22"/>
                <w:szCs w:val="22"/>
                <w:lang w:val="en-US"/>
              </w:rPr>
            </w:pPr>
          </w:p>
        </w:tc>
        <w:tc>
          <w:tcPr>
            <w:tcW w:w="145" w:type="pct"/>
            <w:gridSpan w:val="2"/>
            <w:vAlign w:val="center"/>
          </w:tcPr>
          <w:p w:rsidR="005170E4" w:rsidRPr="00B514DD" w:rsidRDefault="005170E4" w:rsidP="00810F7E">
            <w:pPr>
              <w:spacing w:line="276" w:lineRule="auto"/>
              <w:jc w:val="both"/>
              <w:rPr>
                <w:rFonts w:ascii="Calibri" w:hAnsi="Calibri"/>
                <w:b/>
                <w:sz w:val="22"/>
                <w:szCs w:val="22"/>
                <w:lang w:val="en-US"/>
              </w:rPr>
            </w:pPr>
          </w:p>
        </w:tc>
        <w:tc>
          <w:tcPr>
            <w:tcW w:w="135" w:type="pct"/>
            <w:vAlign w:val="center"/>
          </w:tcPr>
          <w:p w:rsidR="005170E4" w:rsidRPr="00B514DD" w:rsidRDefault="005170E4" w:rsidP="00810F7E">
            <w:pPr>
              <w:spacing w:line="276" w:lineRule="auto"/>
              <w:jc w:val="both"/>
              <w:rPr>
                <w:rFonts w:ascii="Calibri" w:hAnsi="Calibri"/>
                <w:b/>
                <w:sz w:val="22"/>
                <w:szCs w:val="22"/>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5170E4" w:rsidRPr="00B514DD" w:rsidTr="00810F7E">
        <w:trPr>
          <w:trHeight w:val="283"/>
        </w:trPr>
        <w:tc>
          <w:tcPr>
            <w:tcW w:w="4220" w:type="pct"/>
            <w:gridSpan w:val="7"/>
          </w:tcPr>
          <w:p w:rsidR="005170E4" w:rsidRPr="00B514DD" w:rsidRDefault="005170E4" w:rsidP="00810F7E">
            <w:pPr>
              <w:spacing w:line="276" w:lineRule="auto"/>
              <w:jc w:val="both"/>
              <w:rPr>
                <w:rFonts w:ascii="Calibri" w:hAnsi="Calibri"/>
                <w:b/>
                <w:sz w:val="22"/>
                <w:szCs w:val="22"/>
              </w:rPr>
            </w:pPr>
            <w:r w:rsidRPr="00B514DD">
              <w:rPr>
                <w:rFonts w:ascii="Calibri" w:hAnsi="Calibri"/>
                <w:b/>
                <w:sz w:val="22"/>
                <w:szCs w:val="22"/>
              </w:rPr>
              <w:t>Απαντήστε με ΝΑΙ ή ΟΧΙ:</w:t>
            </w:r>
          </w:p>
        </w:tc>
        <w:tc>
          <w:tcPr>
            <w:tcW w:w="780" w:type="pct"/>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ΝΑΙ/ΟΧΙ</w:t>
            </w:r>
          </w:p>
        </w:tc>
      </w:tr>
      <w:tr w:rsidR="005170E4" w:rsidRPr="00B514DD" w:rsidTr="00810F7E">
        <w:trPr>
          <w:trHeight w:val="283"/>
        </w:trPr>
        <w:tc>
          <w:tcPr>
            <w:tcW w:w="4220" w:type="pct"/>
            <w:gridSpan w:val="7"/>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 xml:space="preserve">Λαμβάνω μέχρι σήμερα επίδομα ανεργίας: </w:t>
            </w:r>
          </w:p>
        </w:tc>
        <w:tc>
          <w:tcPr>
            <w:tcW w:w="780" w:type="pct"/>
          </w:tcPr>
          <w:p w:rsidR="005170E4" w:rsidRPr="00B514DD" w:rsidRDefault="005170E4" w:rsidP="00810F7E">
            <w:pPr>
              <w:spacing w:line="276" w:lineRule="auto"/>
              <w:jc w:val="both"/>
              <w:rPr>
                <w:rFonts w:ascii="Calibri" w:hAnsi="Calibri"/>
                <w:sz w:val="22"/>
                <w:szCs w:val="22"/>
              </w:rPr>
            </w:pPr>
          </w:p>
        </w:tc>
      </w:tr>
      <w:tr w:rsidR="005170E4" w:rsidRPr="00B514DD" w:rsidTr="00810F7E">
        <w:trPr>
          <w:trHeight w:val="283"/>
        </w:trPr>
        <w:tc>
          <w:tcPr>
            <w:tcW w:w="4220" w:type="pct"/>
            <w:gridSpan w:val="7"/>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Ασκώ κατ’ επάγγελμα εμπορία:</w:t>
            </w:r>
          </w:p>
        </w:tc>
        <w:tc>
          <w:tcPr>
            <w:tcW w:w="780" w:type="pct"/>
          </w:tcPr>
          <w:p w:rsidR="005170E4" w:rsidRPr="00B514DD" w:rsidRDefault="005170E4" w:rsidP="00810F7E">
            <w:pPr>
              <w:spacing w:line="276" w:lineRule="auto"/>
              <w:jc w:val="both"/>
              <w:rPr>
                <w:rFonts w:ascii="Calibri" w:hAnsi="Calibri"/>
                <w:sz w:val="22"/>
                <w:szCs w:val="22"/>
              </w:rPr>
            </w:pPr>
          </w:p>
        </w:tc>
      </w:tr>
      <w:tr w:rsidR="005170E4" w:rsidRPr="00B514DD" w:rsidTr="00810F7E">
        <w:trPr>
          <w:trHeight w:val="283"/>
        </w:trPr>
        <w:tc>
          <w:tcPr>
            <w:tcW w:w="4220" w:type="pct"/>
            <w:gridSpan w:val="7"/>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Μετέχω σε οποιαδήποτε εμπορική εταιρία, ΕΠΕ, κοινοπραξία, κλπ:</w:t>
            </w:r>
          </w:p>
        </w:tc>
        <w:tc>
          <w:tcPr>
            <w:tcW w:w="780" w:type="pct"/>
          </w:tcPr>
          <w:p w:rsidR="005170E4" w:rsidRPr="00B514DD" w:rsidRDefault="005170E4" w:rsidP="00810F7E">
            <w:pPr>
              <w:spacing w:line="276" w:lineRule="auto"/>
              <w:jc w:val="both"/>
              <w:rPr>
                <w:rFonts w:ascii="Calibri" w:hAnsi="Calibri"/>
                <w:sz w:val="22"/>
                <w:szCs w:val="22"/>
              </w:rPr>
            </w:pPr>
          </w:p>
        </w:tc>
      </w:tr>
      <w:tr w:rsidR="005170E4" w:rsidRPr="00B514DD" w:rsidTr="00810F7E">
        <w:tc>
          <w:tcPr>
            <w:tcW w:w="5000" w:type="pct"/>
            <w:gridSpan w:val="8"/>
          </w:tcPr>
          <w:p w:rsidR="005170E4" w:rsidRPr="00B514DD" w:rsidRDefault="005170E4"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τη λήψη οικογενειακού επιδόματος προσκομίζεται </w:t>
            </w:r>
            <w:r w:rsidRPr="00B514DD">
              <w:rPr>
                <w:rFonts w:ascii="Calibri" w:hAnsi="Calibri"/>
                <w:sz w:val="22"/>
                <w:szCs w:val="22"/>
                <w:u w:val="single"/>
              </w:rPr>
              <w:t>Πιστοποιητικό οικογενειακής κατάστασης</w:t>
            </w:r>
            <w:r w:rsidRPr="00B514DD">
              <w:rPr>
                <w:rFonts w:ascii="Calibri" w:hAnsi="Calibri"/>
                <w:sz w:val="22"/>
                <w:szCs w:val="22"/>
              </w:rPr>
              <w:t xml:space="preserve"> .</w:t>
            </w:r>
          </w:p>
          <w:p w:rsidR="005170E4" w:rsidRPr="00B514DD" w:rsidRDefault="005170E4" w:rsidP="00810F7E">
            <w:pPr>
              <w:numPr>
                <w:ilvl w:val="0"/>
                <w:numId w:val="12"/>
              </w:numPr>
              <w:spacing w:line="276" w:lineRule="auto"/>
              <w:jc w:val="both"/>
              <w:rPr>
                <w:rFonts w:ascii="Calibri" w:hAnsi="Calibri"/>
                <w:sz w:val="22"/>
                <w:szCs w:val="22"/>
              </w:rPr>
            </w:pPr>
            <w:r w:rsidRPr="00B514DD">
              <w:rPr>
                <w:rFonts w:ascii="Calibri" w:hAnsi="Calibri"/>
                <w:sz w:val="22"/>
                <w:szCs w:val="22"/>
              </w:rPr>
              <w:t xml:space="preserve">Για παιδιά άνω των 18 ετών που φοιτούν σε Σχολή ,προσκομίζεται </w:t>
            </w:r>
            <w:r w:rsidRPr="00B514DD">
              <w:rPr>
                <w:rFonts w:ascii="Calibri" w:hAnsi="Calibri"/>
                <w:sz w:val="22"/>
                <w:szCs w:val="22"/>
                <w:u w:val="single"/>
              </w:rPr>
              <w:t>βεβαίωση φοίτησης</w:t>
            </w:r>
            <w:r w:rsidRPr="00B514DD">
              <w:rPr>
                <w:rFonts w:ascii="Calibri" w:hAnsi="Calibri"/>
                <w:sz w:val="22"/>
                <w:szCs w:val="22"/>
              </w:rPr>
              <w:t>.</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Για αναπληρωτές που είναι ήδη ασφαλισμένοι και σε άλλα κλαδικά Ταμεία να συμπληρώνεται υποχρεωτικά ο παρακάτω πίνακας:</w:t>
            </w:r>
          </w:p>
        </w:tc>
      </w:tr>
      <w:tr w:rsidR="005170E4" w:rsidRPr="00B514DD" w:rsidTr="00810F7E">
        <w:tc>
          <w:tcPr>
            <w:tcW w:w="833" w:type="pct"/>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ΤΑΜΕΙΟ</w:t>
            </w:r>
          </w:p>
        </w:tc>
        <w:tc>
          <w:tcPr>
            <w:tcW w:w="442" w:type="pct"/>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ΝΑΙ</w:t>
            </w:r>
          </w:p>
        </w:tc>
        <w:tc>
          <w:tcPr>
            <w:tcW w:w="794" w:type="pct"/>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Αρ. Μητρώου</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Κλαδικού Ταμείου</w:t>
            </w:r>
          </w:p>
        </w:tc>
        <w:tc>
          <w:tcPr>
            <w:tcW w:w="1079" w:type="pct"/>
            <w:gridSpan w:val="2"/>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Παλιός ή Νέος Ασφαλισμένος</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(προ του 1993 ή μετά)</w:t>
            </w:r>
          </w:p>
        </w:tc>
        <w:tc>
          <w:tcPr>
            <w:tcW w:w="556" w:type="pct"/>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 xml:space="preserve">Με 5/ετια </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 Ναι / Όχι )</w:t>
            </w:r>
          </w:p>
        </w:tc>
        <w:tc>
          <w:tcPr>
            <w:tcW w:w="1296" w:type="pct"/>
            <w:gridSpan w:val="2"/>
            <w:vAlign w:val="center"/>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Συμπλήρωση 35</w:t>
            </w:r>
            <w:r w:rsidRPr="00B514DD">
              <w:rPr>
                <w:rFonts w:ascii="Calibri" w:hAnsi="Calibri"/>
                <w:sz w:val="22"/>
                <w:szCs w:val="22"/>
                <w:vertAlign w:val="superscript"/>
              </w:rPr>
              <w:t>ου</w:t>
            </w:r>
            <w:r w:rsidRPr="00B514DD">
              <w:rPr>
                <w:rFonts w:ascii="Calibri" w:hAnsi="Calibri"/>
                <w:sz w:val="22"/>
                <w:szCs w:val="22"/>
              </w:rPr>
              <w:t xml:space="preserve"> έτους ηλικίας</w:t>
            </w:r>
          </w:p>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 για το ΤΣΜΕΔΕ)</w:t>
            </w:r>
          </w:p>
        </w:tc>
      </w:tr>
      <w:tr w:rsidR="005170E4" w:rsidRPr="00B514DD" w:rsidTr="00810F7E">
        <w:tc>
          <w:tcPr>
            <w:tcW w:w="833" w:type="pct"/>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ΤΕΑΧ</w:t>
            </w:r>
          </w:p>
        </w:tc>
        <w:tc>
          <w:tcPr>
            <w:tcW w:w="442" w:type="pct"/>
          </w:tcPr>
          <w:p w:rsidR="005170E4" w:rsidRPr="00B514DD" w:rsidRDefault="005170E4" w:rsidP="00810F7E">
            <w:pPr>
              <w:spacing w:line="276" w:lineRule="auto"/>
              <w:jc w:val="both"/>
              <w:rPr>
                <w:rFonts w:ascii="Calibri" w:hAnsi="Calibri"/>
                <w:sz w:val="22"/>
                <w:szCs w:val="22"/>
              </w:rPr>
            </w:pPr>
          </w:p>
        </w:tc>
        <w:tc>
          <w:tcPr>
            <w:tcW w:w="794" w:type="pct"/>
          </w:tcPr>
          <w:p w:rsidR="005170E4" w:rsidRPr="00B514DD" w:rsidRDefault="005170E4" w:rsidP="00810F7E">
            <w:pPr>
              <w:spacing w:line="276" w:lineRule="auto"/>
              <w:jc w:val="both"/>
              <w:rPr>
                <w:rFonts w:ascii="Calibri" w:hAnsi="Calibri"/>
                <w:sz w:val="22"/>
                <w:szCs w:val="22"/>
              </w:rPr>
            </w:pPr>
          </w:p>
        </w:tc>
        <w:tc>
          <w:tcPr>
            <w:tcW w:w="1079" w:type="pct"/>
            <w:gridSpan w:val="2"/>
          </w:tcPr>
          <w:p w:rsidR="005170E4" w:rsidRPr="00B514DD" w:rsidRDefault="005170E4" w:rsidP="00810F7E">
            <w:pPr>
              <w:spacing w:line="276" w:lineRule="auto"/>
              <w:jc w:val="both"/>
              <w:rPr>
                <w:rFonts w:ascii="Calibri" w:hAnsi="Calibri"/>
                <w:sz w:val="22"/>
                <w:szCs w:val="22"/>
              </w:rPr>
            </w:pPr>
          </w:p>
        </w:tc>
        <w:tc>
          <w:tcPr>
            <w:tcW w:w="556" w:type="pct"/>
          </w:tcPr>
          <w:p w:rsidR="005170E4" w:rsidRPr="00B514DD" w:rsidRDefault="005170E4" w:rsidP="00810F7E">
            <w:pPr>
              <w:spacing w:line="276" w:lineRule="auto"/>
              <w:jc w:val="both"/>
              <w:rPr>
                <w:rFonts w:ascii="Calibri" w:hAnsi="Calibri"/>
                <w:sz w:val="22"/>
                <w:szCs w:val="22"/>
              </w:rPr>
            </w:pPr>
          </w:p>
        </w:tc>
        <w:tc>
          <w:tcPr>
            <w:tcW w:w="1296" w:type="pct"/>
            <w:gridSpan w:val="2"/>
          </w:tcPr>
          <w:p w:rsidR="005170E4" w:rsidRPr="00B514DD" w:rsidRDefault="005170E4" w:rsidP="00810F7E">
            <w:pPr>
              <w:spacing w:line="276" w:lineRule="auto"/>
              <w:jc w:val="both"/>
              <w:rPr>
                <w:rFonts w:ascii="Calibri" w:hAnsi="Calibri"/>
                <w:sz w:val="22"/>
                <w:szCs w:val="22"/>
              </w:rPr>
            </w:pPr>
          </w:p>
        </w:tc>
      </w:tr>
      <w:tr w:rsidR="005170E4" w:rsidRPr="00B514DD" w:rsidTr="00810F7E">
        <w:tc>
          <w:tcPr>
            <w:tcW w:w="833" w:type="pct"/>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ΝΟΜΙΚΩΝ</w:t>
            </w:r>
          </w:p>
        </w:tc>
        <w:tc>
          <w:tcPr>
            <w:tcW w:w="442" w:type="pct"/>
          </w:tcPr>
          <w:p w:rsidR="005170E4" w:rsidRPr="00B514DD" w:rsidRDefault="005170E4" w:rsidP="00810F7E">
            <w:pPr>
              <w:spacing w:line="276" w:lineRule="auto"/>
              <w:jc w:val="both"/>
              <w:rPr>
                <w:rFonts w:ascii="Calibri" w:hAnsi="Calibri"/>
                <w:sz w:val="22"/>
                <w:szCs w:val="22"/>
              </w:rPr>
            </w:pPr>
          </w:p>
        </w:tc>
        <w:tc>
          <w:tcPr>
            <w:tcW w:w="794" w:type="pct"/>
          </w:tcPr>
          <w:p w:rsidR="005170E4" w:rsidRPr="00B514DD" w:rsidRDefault="005170E4" w:rsidP="00810F7E">
            <w:pPr>
              <w:spacing w:line="276" w:lineRule="auto"/>
              <w:jc w:val="both"/>
              <w:rPr>
                <w:rFonts w:ascii="Calibri" w:hAnsi="Calibri"/>
                <w:sz w:val="22"/>
                <w:szCs w:val="22"/>
              </w:rPr>
            </w:pPr>
          </w:p>
        </w:tc>
        <w:tc>
          <w:tcPr>
            <w:tcW w:w="1079" w:type="pct"/>
            <w:gridSpan w:val="2"/>
          </w:tcPr>
          <w:p w:rsidR="005170E4" w:rsidRPr="00B514DD" w:rsidRDefault="005170E4" w:rsidP="00810F7E">
            <w:pPr>
              <w:spacing w:line="276" w:lineRule="auto"/>
              <w:jc w:val="both"/>
              <w:rPr>
                <w:rFonts w:ascii="Calibri" w:hAnsi="Calibri"/>
                <w:sz w:val="22"/>
                <w:szCs w:val="22"/>
              </w:rPr>
            </w:pPr>
          </w:p>
        </w:tc>
        <w:tc>
          <w:tcPr>
            <w:tcW w:w="556" w:type="pct"/>
          </w:tcPr>
          <w:p w:rsidR="005170E4" w:rsidRPr="00B514DD" w:rsidRDefault="005170E4" w:rsidP="00810F7E">
            <w:pPr>
              <w:spacing w:line="276" w:lineRule="auto"/>
              <w:jc w:val="both"/>
              <w:rPr>
                <w:rFonts w:ascii="Calibri" w:hAnsi="Calibri"/>
                <w:sz w:val="22"/>
                <w:szCs w:val="22"/>
              </w:rPr>
            </w:pPr>
          </w:p>
        </w:tc>
        <w:tc>
          <w:tcPr>
            <w:tcW w:w="1296" w:type="pct"/>
            <w:gridSpan w:val="2"/>
          </w:tcPr>
          <w:p w:rsidR="005170E4" w:rsidRPr="00B514DD" w:rsidRDefault="005170E4" w:rsidP="00810F7E">
            <w:pPr>
              <w:spacing w:line="276" w:lineRule="auto"/>
              <w:jc w:val="both"/>
              <w:rPr>
                <w:rFonts w:ascii="Calibri" w:hAnsi="Calibri"/>
                <w:sz w:val="22"/>
                <w:szCs w:val="22"/>
              </w:rPr>
            </w:pPr>
          </w:p>
        </w:tc>
      </w:tr>
      <w:tr w:rsidR="005170E4" w:rsidRPr="00B514DD" w:rsidTr="00810F7E">
        <w:tc>
          <w:tcPr>
            <w:tcW w:w="833" w:type="pct"/>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ΤΣΜΕΔΕ</w:t>
            </w:r>
          </w:p>
        </w:tc>
        <w:tc>
          <w:tcPr>
            <w:tcW w:w="442" w:type="pct"/>
          </w:tcPr>
          <w:p w:rsidR="005170E4" w:rsidRPr="00B514DD" w:rsidRDefault="005170E4" w:rsidP="00810F7E">
            <w:pPr>
              <w:spacing w:line="276" w:lineRule="auto"/>
              <w:jc w:val="both"/>
              <w:rPr>
                <w:rFonts w:ascii="Calibri" w:hAnsi="Calibri"/>
                <w:sz w:val="22"/>
                <w:szCs w:val="22"/>
              </w:rPr>
            </w:pPr>
          </w:p>
        </w:tc>
        <w:tc>
          <w:tcPr>
            <w:tcW w:w="794" w:type="pct"/>
          </w:tcPr>
          <w:p w:rsidR="005170E4" w:rsidRPr="00B514DD" w:rsidRDefault="005170E4" w:rsidP="00810F7E">
            <w:pPr>
              <w:spacing w:line="276" w:lineRule="auto"/>
              <w:jc w:val="both"/>
              <w:rPr>
                <w:rFonts w:ascii="Calibri" w:hAnsi="Calibri"/>
                <w:sz w:val="22"/>
                <w:szCs w:val="22"/>
              </w:rPr>
            </w:pPr>
          </w:p>
        </w:tc>
        <w:tc>
          <w:tcPr>
            <w:tcW w:w="1079" w:type="pct"/>
            <w:gridSpan w:val="2"/>
          </w:tcPr>
          <w:p w:rsidR="005170E4" w:rsidRPr="00B514DD" w:rsidRDefault="005170E4" w:rsidP="00810F7E">
            <w:pPr>
              <w:spacing w:line="276" w:lineRule="auto"/>
              <w:jc w:val="both"/>
              <w:rPr>
                <w:rFonts w:ascii="Calibri" w:hAnsi="Calibri"/>
                <w:sz w:val="22"/>
                <w:szCs w:val="22"/>
              </w:rPr>
            </w:pPr>
          </w:p>
        </w:tc>
        <w:tc>
          <w:tcPr>
            <w:tcW w:w="556" w:type="pct"/>
          </w:tcPr>
          <w:p w:rsidR="005170E4" w:rsidRPr="00B514DD" w:rsidRDefault="005170E4" w:rsidP="00810F7E">
            <w:pPr>
              <w:spacing w:line="276" w:lineRule="auto"/>
              <w:jc w:val="both"/>
              <w:rPr>
                <w:rFonts w:ascii="Calibri" w:hAnsi="Calibri"/>
                <w:sz w:val="22"/>
                <w:szCs w:val="22"/>
              </w:rPr>
            </w:pPr>
          </w:p>
        </w:tc>
        <w:tc>
          <w:tcPr>
            <w:tcW w:w="1296" w:type="pct"/>
            <w:gridSpan w:val="2"/>
          </w:tcPr>
          <w:p w:rsidR="005170E4" w:rsidRPr="00B514DD" w:rsidRDefault="005170E4" w:rsidP="00810F7E">
            <w:pPr>
              <w:spacing w:line="276" w:lineRule="auto"/>
              <w:jc w:val="both"/>
              <w:rPr>
                <w:rFonts w:ascii="Calibri" w:hAnsi="Calibri"/>
                <w:sz w:val="22"/>
                <w:szCs w:val="22"/>
              </w:rPr>
            </w:pPr>
          </w:p>
        </w:tc>
      </w:tr>
      <w:tr w:rsidR="005170E4" w:rsidRPr="00B514DD" w:rsidTr="00810F7E">
        <w:tc>
          <w:tcPr>
            <w:tcW w:w="833" w:type="pct"/>
          </w:tcPr>
          <w:p w:rsidR="005170E4" w:rsidRPr="00B514DD" w:rsidRDefault="005170E4" w:rsidP="00810F7E">
            <w:pPr>
              <w:spacing w:line="276" w:lineRule="auto"/>
              <w:jc w:val="both"/>
              <w:rPr>
                <w:rFonts w:ascii="Calibri" w:hAnsi="Calibri"/>
                <w:sz w:val="22"/>
                <w:szCs w:val="22"/>
              </w:rPr>
            </w:pPr>
            <w:r w:rsidRPr="00B514DD">
              <w:rPr>
                <w:rFonts w:ascii="Calibri" w:hAnsi="Calibri"/>
                <w:sz w:val="22"/>
                <w:szCs w:val="22"/>
              </w:rPr>
              <w:t>ΤΣΑΥ</w:t>
            </w:r>
          </w:p>
        </w:tc>
        <w:tc>
          <w:tcPr>
            <w:tcW w:w="442" w:type="pct"/>
          </w:tcPr>
          <w:p w:rsidR="005170E4" w:rsidRPr="00B514DD" w:rsidRDefault="005170E4" w:rsidP="00810F7E">
            <w:pPr>
              <w:spacing w:line="276" w:lineRule="auto"/>
              <w:jc w:val="both"/>
              <w:rPr>
                <w:rFonts w:ascii="Calibri" w:hAnsi="Calibri"/>
                <w:sz w:val="22"/>
                <w:szCs w:val="22"/>
              </w:rPr>
            </w:pPr>
          </w:p>
        </w:tc>
        <w:tc>
          <w:tcPr>
            <w:tcW w:w="794" w:type="pct"/>
          </w:tcPr>
          <w:p w:rsidR="005170E4" w:rsidRPr="00B514DD" w:rsidRDefault="005170E4" w:rsidP="00810F7E">
            <w:pPr>
              <w:spacing w:line="276" w:lineRule="auto"/>
              <w:jc w:val="both"/>
              <w:rPr>
                <w:rFonts w:ascii="Calibri" w:hAnsi="Calibri"/>
                <w:sz w:val="22"/>
                <w:szCs w:val="22"/>
              </w:rPr>
            </w:pPr>
          </w:p>
        </w:tc>
        <w:tc>
          <w:tcPr>
            <w:tcW w:w="1079" w:type="pct"/>
            <w:gridSpan w:val="2"/>
          </w:tcPr>
          <w:p w:rsidR="005170E4" w:rsidRPr="00B514DD" w:rsidRDefault="005170E4" w:rsidP="00810F7E">
            <w:pPr>
              <w:spacing w:line="276" w:lineRule="auto"/>
              <w:jc w:val="both"/>
              <w:rPr>
                <w:rFonts w:ascii="Calibri" w:hAnsi="Calibri"/>
                <w:sz w:val="22"/>
                <w:szCs w:val="22"/>
              </w:rPr>
            </w:pPr>
          </w:p>
        </w:tc>
        <w:tc>
          <w:tcPr>
            <w:tcW w:w="556" w:type="pct"/>
          </w:tcPr>
          <w:p w:rsidR="005170E4" w:rsidRPr="00B514DD" w:rsidRDefault="005170E4" w:rsidP="00810F7E">
            <w:pPr>
              <w:spacing w:line="276" w:lineRule="auto"/>
              <w:jc w:val="both"/>
              <w:rPr>
                <w:rFonts w:ascii="Calibri" w:hAnsi="Calibri"/>
                <w:sz w:val="22"/>
                <w:szCs w:val="22"/>
              </w:rPr>
            </w:pPr>
          </w:p>
        </w:tc>
        <w:tc>
          <w:tcPr>
            <w:tcW w:w="1296" w:type="pct"/>
            <w:gridSpan w:val="2"/>
          </w:tcPr>
          <w:p w:rsidR="005170E4" w:rsidRPr="00B514DD" w:rsidRDefault="005170E4" w:rsidP="00810F7E">
            <w:pPr>
              <w:spacing w:line="276" w:lineRule="auto"/>
              <w:jc w:val="both"/>
              <w:rPr>
                <w:rFonts w:ascii="Calibri" w:hAnsi="Calibri"/>
                <w:sz w:val="22"/>
                <w:szCs w:val="22"/>
              </w:rPr>
            </w:pPr>
          </w:p>
        </w:tc>
      </w:tr>
      <w:tr w:rsidR="005170E4" w:rsidRPr="00B514DD" w:rsidTr="00810F7E">
        <w:tc>
          <w:tcPr>
            <w:tcW w:w="833" w:type="pct"/>
          </w:tcPr>
          <w:p w:rsidR="005170E4" w:rsidRPr="00B514DD" w:rsidRDefault="005170E4" w:rsidP="00810F7E">
            <w:pPr>
              <w:jc w:val="both"/>
              <w:rPr>
                <w:rFonts w:ascii="Calibri" w:hAnsi="Calibri"/>
                <w:sz w:val="22"/>
                <w:szCs w:val="22"/>
              </w:rPr>
            </w:pPr>
            <w:r w:rsidRPr="00B514DD">
              <w:rPr>
                <w:rFonts w:ascii="Calibri" w:hAnsi="Calibri"/>
                <w:sz w:val="22"/>
                <w:szCs w:val="22"/>
              </w:rPr>
              <w:t>ΑΛΛΟ</w:t>
            </w:r>
          </w:p>
        </w:tc>
        <w:tc>
          <w:tcPr>
            <w:tcW w:w="442" w:type="pct"/>
          </w:tcPr>
          <w:p w:rsidR="005170E4" w:rsidRPr="00B514DD" w:rsidRDefault="005170E4" w:rsidP="00810F7E">
            <w:pPr>
              <w:jc w:val="both"/>
              <w:rPr>
                <w:rFonts w:ascii="Calibri" w:hAnsi="Calibri"/>
                <w:sz w:val="22"/>
                <w:szCs w:val="22"/>
              </w:rPr>
            </w:pPr>
          </w:p>
        </w:tc>
        <w:tc>
          <w:tcPr>
            <w:tcW w:w="794" w:type="pct"/>
          </w:tcPr>
          <w:p w:rsidR="005170E4" w:rsidRPr="00B514DD" w:rsidRDefault="005170E4" w:rsidP="00810F7E">
            <w:pPr>
              <w:jc w:val="both"/>
              <w:rPr>
                <w:rFonts w:ascii="Calibri" w:hAnsi="Calibri"/>
                <w:sz w:val="22"/>
                <w:szCs w:val="22"/>
              </w:rPr>
            </w:pPr>
          </w:p>
        </w:tc>
        <w:tc>
          <w:tcPr>
            <w:tcW w:w="1079" w:type="pct"/>
            <w:gridSpan w:val="2"/>
          </w:tcPr>
          <w:p w:rsidR="005170E4" w:rsidRPr="00B514DD" w:rsidRDefault="005170E4" w:rsidP="00810F7E">
            <w:pPr>
              <w:jc w:val="both"/>
              <w:rPr>
                <w:rFonts w:ascii="Calibri" w:hAnsi="Calibri"/>
                <w:sz w:val="22"/>
                <w:szCs w:val="22"/>
              </w:rPr>
            </w:pPr>
          </w:p>
        </w:tc>
        <w:tc>
          <w:tcPr>
            <w:tcW w:w="556" w:type="pct"/>
          </w:tcPr>
          <w:p w:rsidR="005170E4" w:rsidRPr="00B514DD" w:rsidRDefault="005170E4" w:rsidP="00810F7E">
            <w:pPr>
              <w:jc w:val="both"/>
              <w:rPr>
                <w:rFonts w:ascii="Calibri" w:hAnsi="Calibri"/>
                <w:sz w:val="22"/>
                <w:szCs w:val="22"/>
              </w:rPr>
            </w:pPr>
          </w:p>
        </w:tc>
        <w:tc>
          <w:tcPr>
            <w:tcW w:w="1296" w:type="pct"/>
            <w:gridSpan w:val="2"/>
          </w:tcPr>
          <w:p w:rsidR="005170E4" w:rsidRPr="00B514DD" w:rsidRDefault="005170E4" w:rsidP="00810F7E">
            <w:pPr>
              <w:jc w:val="both"/>
              <w:rPr>
                <w:rFonts w:ascii="Calibri" w:hAnsi="Calibri"/>
                <w:sz w:val="22"/>
                <w:szCs w:val="22"/>
              </w:rPr>
            </w:pPr>
          </w:p>
        </w:tc>
      </w:tr>
      <w:tr w:rsidR="005170E4" w:rsidRPr="00B514DD" w:rsidTr="00810F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5170E4" w:rsidRPr="00B514DD" w:rsidRDefault="005170E4" w:rsidP="00810F7E">
            <w:pPr>
              <w:jc w:val="both"/>
              <w:rPr>
                <w:rFonts w:ascii="Calibri" w:hAnsi="Calibri"/>
                <w:sz w:val="22"/>
                <w:szCs w:val="22"/>
              </w:rPr>
            </w:pPr>
          </w:p>
        </w:tc>
        <w:tc>
          <w:tcPr>
            <w:tcW w:w="2088" w:type="pct"/>
            <w:gridSpan w:val="4"/>
            <w:vAlign w:val="bottom"/>
          </w:tcPr>
          <w:p w:rsidR="005170E4" w:rsidRPr="00B514DD" w:rsidRDefault="005170E4" w:rsidP="00810F7E">
            <w:pPr>
              <w:jc w:val="both"/>
              <w:rPr>
                <w:rFonts w:ascii="Calibri" w:hAnsi="Calibri"/>
              </w:rPr>
            </w:pPr>
            <w:r w:rsidRPr="00B514DD">
              <w:rPr>
                <w:rFonts w:ascii="Calibri" w:hAnsi="Calibri"/>
              </w:rPr>
              <w:t>………. …../……/……..</w:t>
            </w:r>
          </w:p>
          <w:p w:rsidR="005170E4" w:rsidRPr="00B514DD" w:rsidRDefault="005170E4" w:rsidP="00810F7E">
            <w:pPr>
              <w:jc w:val="both"/>
              <w:rPr>
                <w:rFonts w:ascii="Calibri" w:hAnsi="Calibri"/>
              </w:rPr>
            </w:pPr>
            <w:r w:rsidRPr="00B514DD">
              <w:rPr>
                <w:rFonts w:ascii="Calibri" w:hAnsi="Calibri"/>
              </w:rPr>
              <w:t xml:space="preserve">Η δηλούσα / </w:t>
            </w:r>
            <w:r w:rsidRPr="00B514DD">
              <w:rPr>
                <w:rFonts w:ascii="Calibri" w:hAnsi="Calibri"/>
                <w:lang w:val="en-US"/>
              </w:rPr>
              <w:t>O</w:t>
            </w:r>
            <w:r w:rsidRPr="00B514DD">
              <w:rPr>
                <w:rFonts w:ascii="Calibri" w:hAnsi="Calibri"/>
              </w:rPr>
              <w:t xml:space="preserve"> δηλών</w:t>
            </w:r>
          </w:p>
        </w:tc>
      </w:tr>
    </w:tbl>
    <w:p w:rsidR="005170E4" w:rsidRPr="00F97758" w:rsidRDefault="005170E4" w:rsidP="00B45B7B">
      <w:pPr>
        <w:spacing w:line="276" w:lineRule="auto"/>
        <w:jc w:val="both"/>
        <w:rPr>
          <w:rFonts w:ascii="Calibri" w:hAnsi="Calibri"/>
          <w:sz w:val="22"/>
          <w:szCs w:val="22"/>
          <w:lang w:val="en-US"/>
        </w:rPr>
      </w:pPr>
      <w:bookmarkStart w:id="0" w:name="_GoBack"/>
      <w:bookmarkEnd w:id="0"/>
    </w:p>
    <w:sectPr w:rsidR="005170E4" w:rsidRPr="00F97758" w:rsidSect="00493841">
      <w:footerReference w:type="default" r:id="rId7"/>
      <w:pgSz w:w="11906" w:h="16838" w:code="9"/>
      <w:pgMar w:top="360"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0E4" w:rsidRDefault="005170E4">
      <w:r>
        <w:separator/>
      </w:r>
    </w:p>
  </w:endnote>
  <w:endnote w:type="continuationSeparator" w:id="0">
    <w:p w:rsidR="005170E4" w:rsidRDefault="00517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0E4" w:rsidRDefault="005170E4" w:rsidP="00C13C7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0E4" w:rsidRDefault="005170E4">
      <w:r>
        <w:separator/>
      </w:r>
    </w:p>
  </w:footnote>
  <w:footnote w:type="continuationSeparator" w:id="0">
    <w:p w:rsidR="005170E4" w:rsidRDefault="00517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6D1C"/>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841"/>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0E4"/>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F7E"/>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118"/>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534"/>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0B"/>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2F99"/>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041"/>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1F6"/>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4E87"/>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491335142">
      <w:marLeft w:val="0"/>
      <w:marRight w:val="0"/>
      <w:marTop w:val="0"/>
      <w:marBottom w:val="0"/>
      <w:divBdr>
        <w:top w:val="none" w:sz="0" w:space="0" w:color="auto"/>
        <w:left w:val="none" w:sz="0" w:space="0" w:color="auto"/>
        <w:bottom w:val="none" w:sz="0" w:space="0" w:color="auto"/>
        <w:right w:val="none" w:sz="0" w:space="0" w:color="auto"/>
      </w:divBdr>
    </w:div>
    <w:div w:id="491335143">
      <w:marLeft w:val="0"/>
      <w:marRight w:val="0"/>
      <w:marTop w:val="0"/>
      <w:marBottom w:val="0"/>
      <w:divBdr>
        <w:top w:val="none" w:sz="0" w:space="0" w:color="auto"/>
        <w:left w:val="none" w:sz="0" w:space="0" w:color="auto"/>
        <w:bottom w:val="none" w:sz="0" w:space="0" w:color="auto"/>
        <w:right w:val="none" w:sz="0" w:space="0" w:color="auto"/>
      </w:divBdr>
    </w:div>
    <w:div w:id="491335144">
      <w:marLeft w:val="0"/>
      <w:marRight w:val="0"/>
      <w:marTop w:val="0"/>
      <w:marBottom w:val="0"/>
      <w:divBdr>
        <w:top w:val="none" w:sz="0" w:space="0" w:color="auto"/>
        <w:left w:val="none" w:sz="0" w:space="0" w:color="auto"/>
        <w:bottom w:val="none" w:sz="0" w:space="0" w:color="auto"/>
        <w:right w:val="none" w:sz="0" w:space="0" w:color="auto"/>
      </w:divBdr>
    </w:div>
    <w:div w:id="491335145">
      <w:marLeft w:val="0"/>
      <w:marRight w:val="0"/>
      <w:marTop w:val="0"/>
      <w:marBottom w:val="0"/>
      <w:divBdr>
        <w:top w:val="none" w:sz="0" w:space="0" w:color="auto"/>
        <w:left w:val="none" w:sz="0" w:space="0" w:color="auto"/>
        <w:bottom w:val="none" w:sz="0" w:space="0" w:color="auto"/>
        <w:right w:val="none" w:sz="0" w:space="0" w:color="auto"/>
      </w:divBdr>
    </w:div>
    <w:div w:id="491335146">
      <w:marLeft w:val="0"/>
      <w:marRight w:val="0"/>
      <w:marTop w:val="0"/>
      <w:marBottom w:val="0"/>
      <w:divBdr>
        <w:top w:val="none" w:sz="0" w:space="0" w:color="auto"/>
        <w:left w:val="none" w:sz="0" w:space="0" w:color="auto"/>
        <w:bottom w:val="none" w:sz="0" w:space="0" w:color="auto"/>
        <w:right w:val="none" w:sz="0" w:space="0" w:color="auto"/>
      </w:divBdr>
    </w:div>
    <w:div w:id="491335147">
      <w:marLeft w:val="0"/>
      <w:marRight w:val="0"/>
      <w:marTop w:val="0"/>
      <w:marBottom w:val="0"/>
      <w:divBdr>
        <w:top w:val="none" w:sz="0" w:space="0" w:color="auto"/>
        <w:left w:val="none" w:sz="0" w:space="0" w:color="auto"/>
        <w:bottom w:val="none" w:sz="0" w:space="0" w:color="auto"/>
        <w:right w:val="none" w:sz="0" w:space="0" w:color="auto"/>
      </w:divBdr>
    </w:div>
    <w:div w:id="491335148">
      <w:marLeft w:val="0"/>
      <w:marRight w:val="0"/>
      <w:marTop w:val="0"/>
      <w:marBottom w:val="0"/>
      <w:divBdr>
        <w:top w:val="none" w:sz="0" w:space="0" w:color="auto"/>
        <w:left w:val="none" w:sz="0" w:space="0" w:color="auto"/>
        <w:bottom w:val="none" w:sz="0" w:space="0" w:color="auto"/>
        <w:right w:val="none" w:sz="0" w:space="0" w:color="auto"/>
      </w:divBdr>
    </w:div>
    <w:div w:id="491335149">
      <w:marLeft w:val="0"/>
      <w:marRight w:val="0"/>
      <w:marTop w:val="0"/>
      <w:marBottom w:val="0"/>
      <w:divBdr>
        <w:top w:val="none" w:sz="0" w:space="0" w:color="auto"/>
        <w:left w:val="none" w:sz="0" w:space="0" w:color="auto"/>
        <w:bottom w:val="none" w:sz="0" w:space="0" w:color="auto"/>
        <w:right w:val="none" w:sz="0" w:space="0" w:color="auto"/>
      </w:divBdr>
    </w:div>
    <w:div w:id="491335150">
      <w:marLeft w:val="0"/>
      <w:marRight w:val="0"/>
      <w:marTop w:val="0"/>
      <w:marBottom w:val="0"/>
      <w:divBdr>
        <w:top w:val="none" w:sz="0" w:space="0" w:color="auto"/>
        <w:left w:val="none" w:sz="0" w:space="0" w:color="auto"/>
        <w:bottom w:val="none" w:sz="0" w:space="0" w:color="auto"/>
        <w:right w:val="none" w:sz="0" w:space="0" w:color="auto"/>
      </w:divBdr>
    </w:div>
    <w:div w:id="491335151">
      <w:marLeft w:val="0"/>
      <w:marRight w:val="0"/>
      <w:marTop w:val="0"/>
      <w:marBottom w:val="0"/>
      <w:divBdr>
        <w:top w:val="none" w:sz="0" w:space="0" w:color="auto"/>
        <w:left w:val="none" w:sz="0" w:space="0" w:color="auto"/>
        <w:bottom w:val="none" w:sz="0" w:space="0" w:color="auto"/>
        <w:right w:val="none" w:sz="0" w:space="0" w:color="auto"/>
      </w:divBdr>
    </w:div>
    <w:div w:id="491335152">
      <w:marLeft w:val="0"/>
      <w:marRight w:val="0"/>
      <w:marTop w:val="0"/>
      <w:marBottom w:val="0"/>
      <w:divBdr>
        <w:top w:val="none" w:sz="0" w:space="0" w:color="auto"/>
        <w:left w:val="none" w:sz="0" w:space="0" w:color="auto"/>
        <w:bottom w:val="none" w:sz="0" w:space="0" w:color="auto"/>
        <w:right w:val="none" w:sz="0" w:space="0" w:color="auto"/>
      </w:divBdr>
    </w:div>
    <w:div w:id="491335153">
      <w:marLeft w:val="0"/>
      <w:marRight w:val="0"/>
      <w:marTop w:val="0"/>
      <w:marBottom w:val="0"/>
      <w:divBdr>
        <w:top w:val="none" w:sz="0" w:space="0" w:color="auto"/>
        <w:left w:val="none" w:sz="0" w:space="0" w:color="auto"/>
        <w:bottom w:val="none" w:sz="0" w:space="0" w:color="auto"/>
        <w:right w:val="none" w:sz="0" w:space="0" w:color="auto"/>
      </w:divBdr>
    </w:div>
    <w:div w:id="491335154">
      <w:marLeft w:val="0"/>
      <w:marRight w:val="0"/>
      <w:marTop w:val="0"/>
      <w:marBottom w:val="0"/>
      <w:divBdr>
        <w:top w:val="none" w:sz="0" w:space="0" w:color="auto"/>
        <w:left w:val="none" w:sz="0" w:space="0" w:color="auto"/>
        <w:bottom w:val="none" w:sz="0" w:space="0" w:color="auto"/>
        <w:right w:val="none" w:sz="0" w:space="0" w:color="auto"/>
      </w:divBdr>
    </w:div>
    <w:div w:id="491335155">
      <w:marLeft w:val="0"/>
      <w:marRight w:val="0"/>
      <w:marTop w:val="0"/>
      <w:marBottom w:val="0"/>
      <w:divBdr>
        <w:top w:val="none" w:sz="0" w:space="0" w:color="auto"/>
        <w:left w:val="none" w:sz="0" w:space="0" w:color="auto"/>
        <w:bottom w:val="none" w:sz="0" w:space="0" w:color="auto"/>
        <w:right w:val="none" w:sz="0" w:space="0" w:color="auto"/>
      </w:divBdr>
    </w:div>
    <w:div w:id="491335156">
      <w:marLeft w:val="0"/>
      <w:marRight w:val="0"/>
      <w:marTop w:val="0"/>
      <w:marBottom w:val="0"/>
      <w:divBdr>
        <w:top w:val="none" w:sz="0" w:space="0" w:color="auto"/>
        <w:left w:val="none" w:sz="0" w:space="0" w:color="auto"/>
        <w:bottom w:val="none" w:sz="0" w:space="0" w:color="auto"/>
        <w:right w:val="none" w:sz="0" w:space="0" w:color="auto"/>
      </w:divBdr>
    </w:div>
    <w:div w:id="491335157">
      <w:marLeft w:val="0"/>
      <w:marRight w:val="0"/>
      <w:marTop w:val="0"/>
      <w:marBottom w:val="0"/>
      <w:divBdr>
        <w:top w:val="none" w:sz="0" w:space="0" w:color="auto"/>
        <w:left w:val="none" w:sz="0" w:space="0" w:color="auto"/>
        <w:bottom w:val="none" w:sz="0" w:space="0" w:color="auto"/>
        <w:right w:val="none" w:sz="0" w:space="0" w:color="auto"/>
      </w:divBdr>
    </w:div>
    <w:div w:id="491335158">
      <w:marLeft w:val="0"/>
      <w:marRight w:val="0"/>
      <w:marTop w:val="0"/>
      <w:marBottom w:val="0"/>
      <w:divBdr>
        <w:top w:val="none" w:sz="0" w:space="0" w:color="auto"/>
        <w:left w:val="none" w:sz="0" w:space="0" w:color="auto"/>
        <w:bottom w:val="none" w:sz="0" w:space="0" w:color="auto"/>
        <w:right w:val="none" w:sz="0" w:space="0" w:color="auto"/>
      </w:divBdr>
    </w:div>
    <w:div w:id="491335159">
      <w:marLeft w:val="0"/>
      <w:marRight w:val="0"/>
      <w:marTop w:val="0"/>
      <w:marBottom w:val="0"/>
      <w:divBdr>
        <w:top w:val="none" w:sz="0" w:space="0" w:color="auto"/>
        <w:left w:val="none" w:sz="0" w:space="0" w:color="auto"/>
        <w:bottom w:val="none" w:sz="0" w:space="0" w:color="auto"/>
        <w:right w:val="none" w:sz="0" w:space="0" w:color="auto"/>
      </w:divBdr>
    </w:div>
    <w:div w:id="491335160">
      <w:marLeft w:val="0"/>
      <w:marRight w:val="0"/>
      <w:marTop w:val="0"/>
      <w:marBottom w:val="0"/>
      <w:divBdr>
        <w:top w:val="none" w:sz="0" w:space="0" w:color="auto"/>
        <w:left w:val="none" w:sz="0" w:space="0" w:color="auto"/>
        <w:bottom w:val="none" w:sz="0" w:space="0" w:color="auto"/>
        <w:right w:val="none" w:sz="0" w:space="0" w:color="auto"/>
      </w:divBdr>
    </w:div>
    <w:div w:id="491335161">
      <w:marLeft w:val="0"/>
      <w:marRight w:val="0"/>
      <w:marTop w:val="0"/>
      <w:marBottom w:val="0"/>
      <w:divBdr>
        <w:top w:val="none" w:sz="0" w:space="0" w:color="auto"/>
        <w:left w:val="none" w:sz="0" w:space="0" w:color="auto"/>
        <w:bottom w:val="none" w:sz="0" w:space="0" w:color="auto"/>
        <w:right w:val="none" w:sz="0" w:space="0" w:color="auto"/>
      </w:divBdr>
    </w:div>
    <w:div w:id="491335162">
      <w:marLeft w:val="0"/>
      <w:marRight w:val="0"/>
      <w:marTop w:val="0"/>
      <w:marBottom w:val="0"/>
      <w:divBdr>
        <w:top w:val="none" w:sz="0" w:space="0" w:color="auto"/>
        <w:left w:val="none" w:sz="0" w:space="0" w:color="auto"/>
        <w:bottom w:val="none" w:sz="0" w:space="0" w:color="auto"/>
        <w:right w:val="none" w:sz="0" w:space="0" w:color="auto"/>
      </w:divBdr>
    </w:div>
    <w:div w:id="491335163">
      <w:marLeft w:val="0"/>
      <w:marRight w:val="0"/>
      <w:marTop w:val="0"/>
      <w:marBottom w:val="0"/>
      <w:divBdr>
        <w:top w:val="none" w:sz="0" w:space="0" w:color="auto"/>
        <w:left w:val="none" w:sz="0" w:space="0" w:color="auto"/>
        <w:bottom w:val="none" w:sz="0" w:space="0" w:color="auto"/>
        <w:right w:val="none" w:sz="0" w:space="0" w:color="auto"/>
      </w:divBdr>
    </w:div>
    <w:div w:id="491335164">
      <w:marLeft w:val="0"/>
      <w:marRight w:val="0"/>
      <w:marTop w:val="0"/>
      <w:marBottom w:val="0"/>
      <w:divBdr>
        <w:top w:val="none" w:sz="0" w:space="0" w:color="auto"/>
        <w:left w:val="none" w:sz="0" w:space="0" w:color="auto"/>
        <w:bottom w:val="none" w:sz="0" w:space="0" w:color="auto"/>
        <w:right w:val="none" w:sz="0" w:space="0" w:color="auto"/>
      </w:divBdr>
    </w:div>
    <w:div w:id="491335165">
      <w:marLeft w:val="0"/>
      <w:marRight w:val="0"/>
      <w:marTop w:val="0"/>
      <w:marBottom w:val="0"/>
      <w:divBdr>
        <w:top w:val="none" w:sz="0" w:space="0" w:color="auto"/>
        <w:left w:val="none" w:sz="0" w:space="0" w:color="auto"/>
        <w:bottom w:val="none" w:sz="0" w:space="0" w:color="auto"/>
        <w:right w:val="none" w:sz="0" w:space="0" w:color="auto"/>
      </w:divBdr>
    </w:div>
    <w:div w:id="491335166">
      <w:marLeft w:val="0"/>
      <w:marRight w:val="0"/>
      <w:marTop w:val="0"/>
      <w:marBottom w:val="0"/>
      <w:divBdr>
        <w:top w:val="none" w:sz="0" w:space="0" w:color="auto"/>
        <w:left w:val="none" w:sz="0" w:space="0" w:color="auto"/>
        <w:bottom w:val="none" w:sz="0" w:space="0" w:color="auto"/>
        <w:right w:val="none" w:sz="0" w:space="0" w:color="auto"/>
      </w:divBdr>
    </w:div>
    <w:div w:id="491335167">
      <w:marLeft w:val="0"/>
      <w:marRight w:val="0"/>
      <w:marTop w:val="0"/>
      <w:marBottom w:val="0"/>
      <w:divBdr>
        <w:top w:val="none" w:sz="0" w:space="0" w:color="auto"/>
        <w:left w:val="none" w:sz="0" w:space="0" w:color="auto"/>
        <w:bottom w:val="none" w:sz="0" w:space="0" w:color="auto"/>
        <w:right w:val="none" w:sz="0" w:space="0" w:color="auto"/>
      </w:divBdr>
    </w:div>
    <w:div w:id="491335168">
      <w:marLeft w:val="0"/>
      <w:marRight w:val="0"/>
      <w:marTop w:val="0"/>
      <w:marBottom w:val="0"/>
      <w:divBdr>
        <w:top w:val="none" w:sz="0" w:space="0" w:color="auto"/>
        <w:left w:val="none" w:sz="0" w:space="0" w:color="auto"/>
        <w:bottom w:val="none" w:sz="0" w:space="0" w:color="auto"/>
        <w:right w:val="none" w:sz="0" w:space="0" w:color="auto"/>
      </w:divBdr>
    </w:div>
    <w:div w:id="491335169">
      <w:marLeft w:val="0"/>
      <w:marRight w:val="0"/>
      <w:marTop w:val="0"/>
      <w:marBottom w:val="0"/>
      <w:divBdr>
        <w:top w:val="none" w:sz="0" w:space="0" w:color="auto"/>
        <w:left w:val="none" w:sz="0" w:space="0" w:color="auto"/>
        <w:bottom w:val="none" w:sz="0" w:space="0" w:color="auto"/>
        <w:right w:val="none" w:sz="0" w:space="0" w:color="auto"/>
      </w:divBdr>
    </w:div>
    <w:div w:id="491335170">
      <w:marLeft w:val="0"/>
      <w:marRight w:val="0"/>
      <w:marTop w:val="0"/>
      <w:marBottom w:val="0"/>
      <w:divBdr>
        <w:top w:val="none" w:sz="0" w:space="0" w:color="auto"/>
        <w:left w:val="none" w:sz="0" w:space="0" w:color="auto"/>
        <w:bottom w:val="none" w:sz="0" w:space="0" w:color="auto"/>
        <w:right w:val="none" w:sz="0" w:space="0" w:color="auto"/>
      </w:divBdr>
    </w:div>
    <w:div w:id="491335171">
      <w:marLeft w:val="0"/>
      <w:marRight w:val="0"/>
      <w:marTop w:val="0"/>
      <w:marBottom w:val="0"/>
      <w:divBdr>
        <w:top w:val="none" w:sz="0" w:space="0" w:color="auto"/>
        <w:left w:val="none" w:sz="0" w:space="0" w:color="auto"/>
        <w:bottom w:val="none" w:sz="0" w:space="0" w:color="auto"/>
        <w:right w:val="none" w:sz="0" w:space="0" w:color="auto"/>
      </w:divBdr>
    </w:div>
    <w:div w:id="491335172">
      <w:marLeft w:val="0"/>
      <w:marRight w:val="0"/>
      <w:marTop w:val="0"/>
      <w:marBottom w:val="0"/>
      <w:divBdr>
        <w:top w:val="none" w:sz="0" w:space="0" w:color="auto"/>
        <w:left w:val="none" w:sz="0" w:space="0" w:color="auto"/>
        <w:bottom w:val="none" w:sz="0" w:space="0" w:color="auto"/>
        <w:right w:val="none" w:sz="0" w:space="0" w:color="auto"/>
      </w:divBdr>
    </w:div>
    <w:div w:id="491335173">
      <w:marLeft w:val="0"/>
      <w:marRight w:val="0"/>
      <w:marTop w:val="0"/>
      <w:marBottom w:val="0"/>
      <w:divBdr>
        <w:top w:val="none" w:sz="0" w:space="0" w:color="auto"/>
        <w:left w:val="none" w:sz="0" w:space="0" w:color="auto"/>
        <w:bottom w:val="none" w:sz="0" w:space="0" w:color="auto"/>
        <w:right w:val="none" w:sz="0" w:space="0" w:color="auto"/>
      </w:divBdr>
    </w:div>
    <w:div w:id="491335174">
      <w:marLeft w:val="0"/>
      <w:marRight w:val="0"/>
      <w:marTop w:val="0"/>
      <w:marBottom w:val="0"/>
      <w:divBdr>
        <w:top w:val="none" w:sz="0" w:space="0" w:color="auto"/>
        <w:left w:val="none" w:sz="0" w:space="0" w:color="auto"/>
        <w:bottom w:val="none" w:sz="0" w:space="0" w:color="auto"/>
        <w:right w:val="none" w:sz="0" w:space="0" w:color="auto"/>
      </w:divBdr>
    </w:div>
    <w:div w:id="491335175">
      <w:marLeft w:val="0"/>
      <w:marRight w:val="0"/>
      <w:marTop w:val="0"/>
      <w:marBottom w:val="0"/>
      <w:divBdr>
        <w:top w:val="none" w:sz="0" w:space="0" w:color="auto"/>
        <w:left w:val="none" w:sz="0" w:space="0" w:color="auto"/>
        <w:bottom w:val="none" w:sz="0" w:space="0" w:color="auto"/>
        <w:right w:val="none" w:sz="0" w:space="0" w:color="auto"/>
      </w:divBdr>
    </w:div>
    <w:div w:id="491335176">
      <w:marLeft w:val="0"/>
      <w:marRight w:val="0"/>
      <w:marTop w:val="0"/>
      <w:marBottom w:val="0"/>
      <w:divBdr>
        <w:top w:val="none" w:sz="0" w:space="0" w:color="auto"/>
        <w:left w:val="none" w:sz="0" w:space="0" w:color="auto"/>
        <w:bottom w:val="none" w:sz="0" w:space="0" w:color="auto"/>
        <w:right w:val="none" w:sz="0" w:space="0" w:color="auto"/>
      </w:divBdr>
    </w:div>
    <w:div w:id="491335177">
      <w:marLeft w:val="0"/>
      <w:marRight w:val="0"/>
      <w:marTop w:val="0"/>
      <w:marBottom w:val="0"/>
      <w:divBdr>
        <w:top w:val="none" w:sz="0" w:space="0" w:color="auto"/>
        <w:left w:val="none" w:sz="0" w:space="0" w:color="auto"/>
        <w:bottom w:val="none" w:sz="0" w:space="0" w:color="auto"/>
        <w:right w:val="none" w:sz="0" w:space="0" w:color="auto"/>
      </w:divBdr>
    </w:div>
    <w:div w:id="491335178">
      <w:marLeft w:val="0"/>
      <w:marRight w:val="0"/>
      <w:marTop w:val="0"/>
      <w:marBottom w:val="0"/>
      <w:divBdr>
        <w:top w:val="none" w:sz="0" w:space="0" w:color="auto"/>
        <w:left w:val="none" w:sz="0" w:space="0" w:color="auto"/>
        <w:bottom w:val="none" w:sz="0" w:space="0" w:color="auto"/>
        <w:right w:val="none" w:sz="0" w:space="0" w:color="auto"/>
      </w:divBdr>
    </w:div>
    <w:div w:id="491335179">
      <w:marLeft w:val="0"/>
      <w:marRight w:val="0"/>
      <w:marTop w:val="0"/>
      <w:marBottom w:val="0"/>
      <w:divBdr>
        <w:top w:val="none" w:sz="0" w:space="0" w:color="auto"/>
        <w:left w:val="none" w:sz="0" w:space="0" w:color="auto"/>
        <w:bottom w:val="none" w:sz="0" w:space="0" w:color="auto"/>
        <w:right w:val="none" w:sz="0" w:space="0" w:color="auto"/>
      </w:divBdr>
    </w:div>
    <w:div w:id="491335180">
      <w:marLeft w:val="0"/>
      <w:marRight w:val="0"/>
      <w:marTop w:val="0"/>
      <w:marBottom w:val="0"/>
      <w:divBdr>
        <w:top w:val="none" w:sz="0" w:space="0" w:color="auto"/>
        <w:left w:val="none" w:sz="0" w:space="0" w:color="auto"/>
        <w:bottom w:val="none" w:sz="0" w:space="0" w:color="auto"/>
        <w:right w:val="none" w:sz="0" w:space="0" w:color="auto"/>
      </w:divBdr>
    </w:div>
    <w:div w:id="491335181">
      <w:marLeft w:val="0"/>
      <w:marRight w:val="0"/>
      <w:marTop w:val="0"/>
      <w:marBottom w:val="0"/>
      <w:divBdr>
        <w:top w:val="none" w:sz="0" w:space="0" w:color="auto"/>
        <w:left w:val="none" w:sz="0" w:space="0" w:color="auto"/>
        <w:bottom w:val="none" w:sz="0" w:space="0" w:color="auto"/>
        <w:right w:val="none" w:sz="0" w:space="0" w:color="auto"/>
      </w:divBdr>
    </w:div>
    <w:div w:id="491335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278</Words>
  <Characters>1504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19η Πράξη: «ΠΛΗΡΩΜΗ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dc:title>
  <dc:subject/>
  <dc:creator>sdida</dc:creator>
  <cp:keywords/>
  <dc:description/>
  <cp:lastModifiedBy>luser</cp:lastModifiedBy>
  <cp:revision>3</cp:revision>
  <cp:lastPrinted>2020-08-25T10:38:00Z</cp:lastPrinted>
  <dcterms:created xsi:type="dcterms:W3CDTF">2020-08-26T07:29:00Z</dcterms:created>
  <dcterms:modified xsi:type="dcterms:W3CDTF">2020-08-26T08:59:00Z</dcterms:modified>
</cp:coreProperties>
</file>