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630" w:rsidRDefault="00AD3630" w:rsidP="00593D88"/>
    <w:p w:rsidR="00AD3630" w:rsidRPr="008C19C7" w:rsidRDefault="00AD3630" w:rsidP="0021457D">
      <w:pPr>
        <w:spacing w:after="120"/>
        <w:jc w:val="both"/>
        <w:rPr>
          <w:rFonts w:ascii="Calibri" w:hAnsi="Calibri" w:cs="Calibri"/>
          <w:b/>
          <w:bCs/>
          <w:u w:val="single"/>
        </w:rPr>
      </w:pPr>
      <w:r w:rsidRPr="008C19C7">
        <w:rPr>
          <w:rFonts w:ascii="Calibri" w:hAnsi="Calibri" w:cs="Calibri"/>
          <w:b/>
          <w:bCs/>
          <w:u w:val="single"/>
        </w:rPr>
        <w:t>5</w:t>
      </w:r>
      <w:r w:rsidRPr="008C19C7">
        <w:rPr>
          <w:rFonts w:ascii="Calibri" w:hAnsi="Calibri" w:cs="Calibri"/>
          <w:b/>
          <w:bCs/>
          <w:u w:val="single"/>
          <w:vertAlign w:val="superscript"/>
        </w:rPr>
        <w:t>η</w:t>
      </w:r>
      <w:r w:rsidRPr="008C19C7">
        <w:rPr>
          <w:rFonts w:ascii="Calibri" w:hAnsi="Calibri" w:cs="Calibri"/>
          <w:b/>
          <w:bCs/>
          <w:u w:val="single"/>
        </w:rPr>
        <w:t xml:space="preserve"> Πράξη: </w:t>
      </w:r>
      <w:r w:rsidRPr="008C19C7">
        <w:rPr>
          <w:rFonts w:ascii="Calibri" w:hAnsi="Calibri"/>
          <w:b/>
          <w:bCs/>
          <w:color w:val="000000"/>
          <w:u w:val="single"/>
        </w:rPr>
        <w:t>«Εξειδικευμένη εκπαιδευτική υποστήριξη για ένταξη μαθητών με αναπηρία ή/και ειδικές εκπαιδευτικές ανάγκες κατά τα έτη 2019-2020 &amp; 2020-2021 με Κωδικό ΟΠΣ 5046048, στο Επιχειρησιακό Πρόγραμμα «Περιφερειακό Επιχειρησιακό Πρόγραμμα Θεσσαλίας 2014-2020».</w:t>
      </w:r>
    </w:p>
    <w:p w:rsidR="00AD3630" w:rsidRPr="002D07AF" w:rsidRDefault="00AD3630" w:rsidP="0021457D">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2D07AF">
        <w:rPr>
          <w:rFonts w:ascii="Calibri" w:hAnsi="Calibri" w:cs="Arial"/>
          <w:b/>
          <w:bCs/>
          <w:sz w:val="22"/>
          <w:szCs w:val="22"/>
        </w:rPr>
        <w:t xml:space="preserve">ΥΠΟΔΕΙΓΜΑ 3: </w:t>
      </w:r>
      <w:r w:rsidRPr="002D07AF">
        <w:rPr>
          <w:rFonts w:ascii="Calibri" w:hAnsi="Calibri"/>
          <w:b/>
          <w:sz w:val="22"/>
        </w:rPr>
        <w:t xml:space="preserve"> </w:t>
      </w:r>
      <w:r>
        <w:rPr>
          <w:rFonts w:ascii="Calibri" w:hAnsi="Calibri"/>
          <w:b/>
          <w:sz w:val="22"/>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0A0"/>
      </w:tblPr>
      <w:tblGrid>
        <w:gridCol w:w="848"/>
        <w:gridCol w:w="423"/>
        <w:gridCol w:w="423"/>
        <w:gridCol w:w="423"/>
        <w:gridCol w:w="56"/>
        <w:gridCol w:w="366"/>
        <w:gridCol w:w="423"/>
        <w:gridCol w:w="423"/>
        <w:gridCol w:w="216"/>
        <w:gridCol w:w="206"/>
        <w:gridCol w:w="423"/>
        <w:gridCol w:w="403"/>
        <w:gridCol w:w="19"/>
        <w:gridCol w:w="236"/>
        <w:gridCol w:w="285"/>
        <w:gridCol w:w="874"/>
        <w:gridCol w:w="423"/>
        <w:gridCol w:w="261"/>
        <w:gridCol w:w="161"/>
        <w:gridCol w:w="424"/>
        <w:gridCol w:w="424"/>
        <w:gridCol w:w="424"/>
        <w:gridCol w:w="134"/>
        <w:gridCol w:w="290"/>
        <w:gridCol w:w="424"/>
        <w:gridCol w:w="424"/>
        <w:gridCol w:w="418"/>
      </w:tblGrid>
      <w:tr w:rsidR="00AD3630" w:rsidRPr="006D4483" w:rsidTr="008C19C7">
        <w:trPr>
          <w:trHeight w:val="340"/>
        </w:trPr>
        <w:tc>
          <w:tcPr>
            <w:tcW w:w="2356" w:type="pct"/>
            <w:gridSpan w:val="12"/>
            <w:tcBorders>
              <w:top w:val="single" w:sz="4" w:space="0" w:color="auto"/>
            </w:tcBorders>
            <w:vAlign w:val="bottom"/>
          </w:tcPr>
          <w:p w:rsidR="00AD3630" w:rsidRPr="006D4483" w:rsidRDefault="00AD3630"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 xml:space="preserve">Επώνυμο: </w:t>
            </w:r>
          </w:p>
        </w:tc>
        <w:tc>
          <w:tcPr>
            <w:tcW w:w="2644" w:type="pct"/>
            <w:gridSpan w:val="15"/>
            <w:tcBorders>
              <w:top w:val="single" w:sz="4" w:space="0" w:color="auto"/>
            </w:tcBorders>
            <w:vAlign w:val="bottom"/>
          </w:tcPr>
          <w:p w:rsidR="00AD3630" w:rsidRPr="006D4483" w:rsidRDefault="00AD3630"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Ονοματεπώνυμο πατέρα:</w:t>
            </w:r>
          </w:p>
        </w:tc>
      </w:tr>
      <w:tr w:rsidR="00AD3630" w:rsidRPr="006D4483" w:rsidTr="008C19C7">
        <w:trPr>
          <w:trHeight w:val="340"/>
        </w:trPr>
        <w:tc>
          <w:tcPr>
            <w:tcW w:w="2356" w:type="pct"/>
            <w:gridSpan w:val="12"/>
            <w:vAlign w:val="bottom"/>
          </w:tcPr>
          <w:p w:rsidR="00AD3630" w:rsidRPr="006D4483" w:rsidRDefault="00AD3630"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Όνομα:</w:t>
            </w:r>
          </w:p>
        </w:tc>
        <w:tc>
          <w:tcPr>
            <w:tcW w:w="2644" w:type="pct"/>
            <w:gridSpan w:val="15"/>
            <w:vAlign w:val="bottom"/>
          </w:tcPr>
          <w:p w:rsidR="00AD3630" w:rsidRPr="006D4483" w:rsidRDefault="00AD3630"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Ονοματεπώνυμο μητέρας</w:t>
            </w:r>
          </w:p>
        </w:tc>
      </w:tr>
      <w:tr w:rsidR="00AD3630" w:rsidRPr="006D4483" w:rsidTr="008C19C7">
        <w:trPr>
          <w:trHeight w:val="340"/>
        </w:trPr>
        <w:tc>
          <w:tcPr>
            <w:tcW w:w="2356" w:type="pct"/>
            <w:gridSpan w:val="12"/>
            <w:vAlign w:val="bottom"/>
          </w:tcPr>
          <w:p w:rsidR="00AD3630" w:rsidRPr="006D4483" w:rsidRDefault="00AD3630"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Κλάδος:</w:t>
            </w:r>
          </w:p>
        </w:tc>
        <w:tc>
          <w:tcPr>
            <w:tcW w:w="2644" w:type="pct"/>
            <w:gridSpan w:val="15"/>
            <w:vAlign w:val="bottom"/>
          </w:tcPr>
          <w:p w:rsidR="00AD3630" w:rsidRPr="006D4483" w:rsidRDefault="00AD3630"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Ειδικότητα (ολογράφως):</w:t>
            </w:r>
          </w:p>
        </w:tc>
      </w:tr>
      <w:tr w:rsidR="00AD3630" w:rsidRPr="006D4483" w:rsidTr="008C19C7">
        <w:trPr>
          <w:trHeight w:val="340"/>
        </w:trPr>
        <w:tc>
          <w:tcPr>
            <w:tcW w:w="2356" w:type="pct"/>
            <w:gridSpan w:val="12"/>
            <w:vAlign w:val="bottom"/>
          </w:tcPr>
          <w:p w:rsidR="00AD3630" w:rsidRPr="006D4483" w:rsidRDefault="00AD3630" w:rsidP="008C19C7">
            <w:pPr>
              <w:overflowPunct w:val="0"/>
              <w:autoSpaceDE w:val="0"/>
              <w:autoSpaceDN w:val="0"/>
              <w:adjustRightInd w:val="0"/>
              <w:spacing w:before="120"/>
              <w:textAlignment w:val="baseline"/>
              <w:rPr>
                <w:rFonts w:ascii="Calibri" w:hAnsi="Calibri" w:cs="Calibri"/>
                <w:b/>
              </w:rPr>
            </w:pPr>
            <w:r w:rsidRPr="006D4483">
              <w:rPr>
                <w:rFonts w:ascii="Calibri" w:hAnsi="Calibri" w:cs="Calibri"/>
                <w:b/>
              </w:rPr>
              <w:t>Ημ/νία Ανάληψης υπηρεσίας:</w:t>
            </w:r>
            <w:r w:rsidRPr="006D4483">
              <w:rPr>
                <w:rFonts w:ascii="Calibri" w:hAnsi="Calibri" w:cs="Calibri"/>
                <w:b/>
              </w:rPr>
              <w:tab/>
            </w:r>
          </w:p>
        </w:tc>
        <w:tc>
          <w:tcPr>
            <w:tcW w:w="2644" w:type="pct"/>
            <w:gridSpan w:val="15"/>
            <w:vAlign w:val="bottom"/>
          </w:tcPr>
          <w:p w:rsidR="00AD3630" w:rsidRPr="006D4483" w:rsidRDefault="00AD3630" w:rsidP="008C19C7">
            <w:pPr>
              <w:overflowPunct w:val="0"/>
              <w:autoSpaceDE w:val="0"/>
              <w:autoSpaceDN w:val="0"/>
              <w:adjustRightInd w:val="0"/>
              <w:spacing w:before="120"/>
              <w:textAlignment w:val="baseline"/>
              <w:rPr>
                <w:rFonts w:ascii="Calibri" w:hAnsi="Calibri" w:cs="Calibri"/>
                <w:b/>
              </w:rPr>
            </w:pPr>
            <w:r w:rsidRPr="006D4483">
              <w:rPr>
                <w:rFonts w:ascii="Calibri" w:hAnsi="Calibri" w:cs="Calibri"/>
                <w:b/>
              </w:rPr>
              <w:t>Σχολείο τοποθέτησης:</w:t>
            </w:r>
            <w:r w:rsidRPr="006D4483">
              <w:rPr>
                <w:rFonts w:ascii="Calibri" w:hAnsi="Calibri" w:cs="Calibri"/>
                <w:b/>
              </w:rPr>
              <w:tab/>
            </w:r>
          </w:p>
        </w:tc>
      </w:tr>
      <w:tr w:rsidR="00AD3630" w:rsidRPr="006D4483" w:rsidTr="008C19C7">
        <w:trPr>
          <w:trHeight w:val="340"/>
        </w:trPr>
        <w:tc>
          <w:tcPr>
            <w:tcW w:w="2356" w:type="pct"/>
            <w:gridSpan w:val="12"/>
            <w:vAlign w:val="bottom"/>
          </w:tcPr>
          <w:p w:rsidR="00AD3630" w:rsidRPr="006D4483" w:rsidRDefault="00AD3630"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Α.Δ.Τ.:</w:t>
            </w:r>
          </w:p>
        </w:tc>
        <w:tc>
          <w:tcPr>
            <w:tcW w:w="2644" w:type="pct"/>
            <w:gridSpan w:val="15"/>
            <w:vAlign w:val="bottom"/>
          </w:tcPr>
          <w:p w:rsidR="00AD3630" w:rsidRPr="006D4483" w:rsidRDefault="00AD3630" w:rsidP="008C19C7">
            <w:pPr>
              <w:overflowPunct w:val="0"/>
              <w:autoSpaceDE w:val="0"/>
              <w:autoSpaceDN w:val="0"/>
              <w:adjustRightInd w:val="0"/>
              <w:spacing w:before="120"/>
              <w:textAlignment w:val="baseline"/>
              <w:rPr>
                <w:rFonts w:ascii="Calibri" w:hAnsi="Calibri" w:cs="Calibri"/>
                <w:b/>
              </w:rPr>
            </w:pPr>
            <w:r w:rsidRPr="006D4483">
              <w:rPr>
                <w:rFonts w:ascii="Calibri" w:hAnsi="Calibri" w:cs="Calibri"/>
              </w:rPr>
              <w:t>Υπηκοότητα:</w:t>
            </w:r>
          </w:p>
        </w:tc>
      </w:tr>
      <w:tr w:rsidR="00AD3630" w:rsidRPr="006D4483" w:rsidTr="008C19C7">
        <w:trPr>
          <w:trHeight w:val="340"/>
        </w:trPr>
        <w:tc>
          <w:tcPr>
            <w:tcW w:w="2356" w:type="pct"/>
            <w:gridSpan w:val="12"/>
            <w:vAlign w:val="bottom"/>
          </w:tcPr>
          <w:p w:rsidR="00AD3630" w:rsidRPr="006D4483" w:rsidRDefault="00AD3630"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Δ.Ο.Υ.:</w:t>
            </w:r>
          </w:p>
        </w:tc>
        <w:tc>
          <w:tcPr>
            <w:tcW w:w="2644" w:type="pct"/>
            <w:gridSpan w:val="15"/>
            <w:vAlign w:val="bottom"/>
          </w:tcPr>
          <w:p w:rsidR="00AD3630" w:rsidRPr="006D4483" w:rsidRDefault="00AD3630"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Ημ/νία Γέννησης:</w:t>
            </w:r>
            <w:r w:rsidRPr="006D4483">
              <w:rPr>
                <w:rFonts w:ascii="Calibri" w:hAnsi="Calibri" w:cs="Calibri"/>
              </w:rPr>
              <w:tab/>
              <w:t>/</w:t>
            </w:r>
            <w:r w:rsidRPr="006D4483">
              <w:rPr>
                <w:rFonts w:ascii="Calibri" w:hAnsi="Calibri" w:cs="Calibri"/>
              </w:rPr>
              <w:tab/>
              <w:t>/</w:t>
            </w:r>
          </w:p>
        </w:tc>
      </w:tr>
      <w:tr w:rsidR="00AD3630" w:rsidRPr="006D4483" w:rsidTr="008C19C7">
        <w:tblPrEx>
          <w:tblBorders>
            <w:bottom w:val="single" w:sz="4" w:space="0" w:color="auto"/>
            <w:insideH w:val="single" w:sz="4" w:space="0" w:color="auto"/>
          </w:tblBorders>
        </w:tblPrEx>
        <w:tc>
          <w:tcPr>
            <w:tcW w:w="431" w:type="pct"/>
            <w:vAlign w:val="center"/>
          </w:tcPr>
          <w:p w:rsidR="00AD3630" w:rsidRPr="006D4483" w:rsidRDefault="00AD3630" w:rsidP="008C19C7">
            <w:pPr>
              <w:overflowPunct w:val="0"/>
              <w:autoSpaceDE w:val="0"/>
              <w:autoSpaceDN w:val="0"/>
              <w:adjustRightInd w:val="0"/>
              <w:spacing w:before="60" w:after="60" w:line="276" w:lineRule="auto"/>
              <w:textAlignment w:val="baseline"/>
              <w:rPr>
                <w:rFonts w:ascii="Calibri" w:hAnsi="Calibri" w:cs="Calibri"/>
                <w:b/>
                <w:u w:val="single"/>
              </w:rPr>
            </w:pPr>
            <w:r w:rsidRPr="006D4483">
              <w:rPr>
                <w:rFonts w:ascii="Calibri" w:hAnsi="Calibri" w:cs="Calibri"/>
                <w:b/>
              </w:rPr>
              <w:t>Α.Φ.Μ.</w:t>
            </w:r>
          </w:p>
        </w:tc>
        <w:tc>
          <w:tcPr>
            <w:tcW w:w="215" w:type="pct"/>
            <w:vAlign w:val="center"/>
          </w:tcPr>
          <w:p w:rsidR="00AD3630" w:rsidRPr="006D4483" w:rsidRDefault="00AD3630"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vAlign w:val="center"/>
          </w:tcPr>
          <w:p w:rsidR="00AD3630" w:rsidRPr="006D4483" w:rsidRDefault="00AD3630"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vAlign w:val="center"/>
          </w:tcPr>
          <w:p w:rsidR="00AD3630" w:rsidRPr="006D4483" w:rsidRDefault="00AD3630"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gridSpan w:val="2"/>
            <w:vAlign w:val="center"/>
          </w:tcPr>
          <w:p w:rsidR="00AD3630" w:rsidRPr="006D4483" w:rsidRDefault="00AD3630"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vAlign w:val="center"/>
          </w:tcPr>
          <w:p w:rsidR="00AD3630" w:rsidRPr="006D4483" w:rsidRDefault="00AD3630"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vAlign w:val="center"/>
          </w:tcPr>
          <w:p w:rsidR="00AD3630" w:rsidRPr="006D4483" w:rsidRDefault="00AD3630"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gridSpan w:val="2"/>
            <w:vAlign w:val="center"/>
          </w:tcPr>
          <w:p w:rsidR="00AD3630" w:rsidRPr="006D4483" w:rsidRDefault="00AD3630"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vAlign w:val="center"/>
          </w:tcPr>
          <w:p w:rsidR="00AD3630" w:rsidRPr="006D4483" w:rsidRDefault="00AD3630"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gridSpan w:val="2"/>
            <w:vAlign w:val="center"/>
          </w:tcPr>
          <w:p w:rsidR="00AD3630" w:rsidRPr="006D4483" w:rsidRDefault="00AD3630"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113" w:type="pct"/>
            <w:shd w:val="clear" w:color="auto" w:fill="000000"/>
            <w:vAlign w:val="center"/>
          </w:tcPr>
          <w:p w:rsidR="00AD3630" w:rsidRPr="006D4483" w:rsidRDefault="00AD3630"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589" w:type="pct"/>
            <w:gridSpan w:val="2"/>
            <w:vAlign w:val="center"/>
          </w:tcPr>
          <w:p w:rsidR="00AD3630" w:rsidRPr="006D4483" w:rsidRDefault="00AD3630" w:rsidP="008C19C7">
            <w:pPr>
              <w:overflowPunct w:val="0"/>
              <w:autoSpaceDE w:val="0"/>
              <w:autoSpaceDN w:val="0"/>
              <w:adjustRightInd w:val="0"/>
              <w:spacing w:before="60" w:after="60" w:line="276" w:lineRule="auto"/>
              <w:textAlignment w:val="baseline"/>
              <w:rPr>
                <w:rFonts w:ascii="Calibri" w:hAnsi="Calibri" w:cs="Calibri"/>
                <w:u w:val="single"/>
              </w:rPr>
            </w:pPr>
            <w:r w:rsidRPr="006D4483">
              <w:rPr>
                <w:rFonts w:ascii="Calibri" w:hAnsi="Calibri" w:cs="Calibri"/>
              </w:rPr>
              <w:t>Α.Μ.Κ.Α.</w:t>
            </w:r>
          </w:p>
        </w:tc>
        <w:tc>
          <w:tcPr>
            <w:tcW w:w="215" w:type="pct"/>
          </w:tcPr>
          <w:p w:rsidR="00AD3630" w:rsidRPr="006D4483" w:rsidRDefault="00AD3630"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gridSpan w:val="2"/>
            <w:vAlign w:val="center"/>
          </w:tcPr>
          <w:p w:rsidR="00AD3630" w:rsidRPr="006D4483" w:rsidRDefault="00AD3630"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vAlign w:val="center"/>
          </w:tcPr>
          <w:p w:rsidR="00AD3630" w:rsidRPr="006D4483" w:rsidRDefault="00AD3630"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vAlign w:val="center"/>
          </w:tcPr>
          <w:p w:rsidR="00AD3630" w:rsidRPr="006D4483" w:rsidRDefault="00AD3630"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vAlign w:val="center"/>
          </w:tcPr>
          <w:p w:rsidR="00AD3630" w:rsidRPr="006D4483" w:rsidRDefault="00AD3630"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gridSpan w:val="2"/>
            <w:vAlign w:val="center"/>
          </w:tcPr>
          <w:p w:rsidR="00AD3630" w:rsidRPr="006D4483" w:rsidRDefault="00AD3630"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vAlign w:val="center"/>
          </w:tcPr>
          <w:p w:rsidR="00AD3630" w:rsidRPr="006D4483" w:rsidRDefault="00AD3630"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vAlign w:val="center"/>
          </w:tcPr>
          <w:p w:rsidR="00AD3630" w:rsidRPr="006D4483" w:rsidRDefault="00AD3630"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1" w:type="pct"/>
            <w:vAlign w:val="center"/>
          </w:tcPr>
          <w:p w:rsidR="00AD3630" w:rsidRPr="006D4483" w:rsidRDefault="00AD3630" w:rsidP="008C19C7">
            <w:pPr>
              <w:overflowPunct w:val="0"/>
              <w:autoSpaceDE w:val="0"/>
              <w:autoSpaceDN w:val="0"/>
              <w:adjustRightInd w:val="0"/>
              <w:spacing w:before="60" w:after="60" w:line="276" w:lineRule="auto"/>
              <w:textAlignment w:val="baseline"/>
              <w:rPr>
                <w:rFonts w:ascii="Calibri" w:hAnsi="Calibri" w:cs="Calibri"/>
                <w:b/>
                <w:u w:val="single"/>
              </w:rPr>
            </w:pPr>
          </w:p>
        </w:tc>
      </w:tr>
      <w:tr w:rsidR="00AD3630" w:rsidRPr="006D4483" w:rsidTr="008C19C7">
        <w:trPr>
          <w:trHeight w:val="340"/>
        </w:trPr>
        <w:tc>
          <w:tcPr>
            <w:tcW w:w="2479" w:type="pct"/>
            <w:gridSpan w:val="14"/>
            <w:vAlign w:val="bottom"/>
          </w:tcPr>
          <w:p w:rsidR="00AD3630" w:rsidRPr="006D4483" w:rsidRDefault="00AD3630"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Κινητό:</w:t>
            </w:r>
          </w:p>
        </w:tc>
        <w:tc>
          <w:tcPr>
            <w:tcW w:w="2521" w:type="pct"/>
            <w:gridSpan w:val="13"/>
            <w:vAlign w:val="bottom"/>
          </w:tcPr>
          <w:p w:rsidR="00AD3630" w:rsidRPr="006D4483" w:rsidRDefault="00AD3630"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Σταθερό:</w:t>
            </w:r>
          </w:p>
        </w:tc>
      </w:tr>
      <w:tr w:rsidR="00AD3630" w:rsidRPr="006D4483" w:rsidTr="008C19C7">
        <w:trPr>
          <w:trHeight w:val="340"/>
        </w:trPr>
        <w:tc>
          <w:tcPr>
            <w:tcW w:w="5000" w:type="pct"/>
            <w:gridSpan w:val="27"/>
            <w:vAlign w:val="bottom"/>
          </w:tcPr>
          <w:p w:rsidR="00AD3630" w:rsidRPr="006D4483" w:rsidRDefault="00AD3630"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Δνση Ηλ</w:t>
            </w:r>
            <w:r>
              <w:rPr>
                <w:rFonts w:ascii="Calibri" w:hAnsi="Calibri" w:cs="Calibri"/>
              </w:rPr>
              <w:t>/</w:t>
            </w:r>
            <w:r w:rsidRPr="006D4483">
              <w:rPr>
                <w:rFonts w:ascii="Calibri" w:hAnsi="Calibri" w:cs="Calibri"/>
              </w:rPr>
              <w:t>τα (</w:t>
            </w:r>
            <w:r w:rsidRPr="006D4483">
              <w:rPr>
                <w:rFonts w:ascii="Calibri" w:hAnsi="Calibri" w:cs="Calibri"/>
                <w:lang w:val="en-US"/>
              </w:rPr>
              <w:t>email</w:t>
            </w:r>
            <w:r w:rsidRPr="006D4483">
              <w:rPr>
                <w:rFonts w:ascii="Calibri" w:hAnsi="Calibri" w:cs="Calibri"/>
              </w:rPr>
              <w:t>):</w:t>
            </w:r>
          </w:p>
        </w:tc>
      </w:tr>
      <w:tr w:rsidR="00AD3630" w:rsidRPr="006D4483" w:rsidTr="008C19C7">
        <w:trPr>
          <w:trHeight w:val="340"/>
        </w:trPr>
        <w:tc>
          <w:tcPr>
            <w:tcW w:w="5000" w:type="pct"/>
            <w:gridSpan w:val="27"/>
            <w:vAlign w:val="bottom"/>
          </w:tcPr>
          <w:p w:rsidR="00AD3630" w:rsidRPr="006D4483" w:rsidRDefault="00AD3630"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Διεύθυνση κατοικίας (οδός, αριθμός):</w:t>
            </w:r>
          </w:p>
        </w:tc>
      </w:tr>
      <w:tr w:rsidR="00AD3630" w:rsidRPr="006D4483" w:rsidTr="008C19C7">
        <w:trPr>
          <w:trHeight w:val="340"/>
        </w:trPr>
        <w:tc>
          <w:tcPr>
            <w:tcW w:w="2479" w:type="pct"/>
            <w:gridSpan w:val="14"/>
            <w:vAlign w:val="bottom"/>
          </w:tcPr>
          <w:p w:rsidR="00AD3630" w:rsidRPr="006D4483" w:rsidRDefault="00AD3630"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Πόλη:</w:t>
            </w:r>
          </w:p>
        </w:tc>
        <w:tc>
          <w:tcPr>
            <w:tcW w:w="2521" w:type="pct"/>
            <w:gridSpan w:val="13"/>
            <w:vAlign w:val="bottom"/>
          </w:tcPr>
          <w:p w:rsidR="00AD3630" w:rsidRPr="006D4483" w:rsidRDefault="00AD3630"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Τ.Κ. :</w:t>
            </w:r>
          </w:p>
        </w:tc>
      </w:tr>
      <w:tr w:rsidR="00AD3630" w:rsidRPr="006D4483" w:rsidTr="008C19C7">
        <w:trPr>
          <w:trHeight w:val="340"/>
        </w:trPr>
        <w:tc>
          <w:tcPr>
            <w:tcW w:w="2479" w:type="pct"/>
            <w:gridSpan w:val="14"/>
            <w:vAlign w:val="bottom"/>
          </w:tcPr>
          <w:p w:rsidR="00AD3630" w:rsidRPr="006D4483" w:rsidRDefault="00AD3630"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Δήμος:</w:t>
            </w:r>
          </w:p>
        </w:tc>
        <w:tc>
          <w:tcPr>
            <w:tcW w:w="2521" w:type="pct"/>
            <w:gridSpan w:val="13"/>
            <w:vAlign w:val="bottom"/>
          </w:tcPr>
          <w:p w:rsidR="00AD3630" w:rsidRPr="006D4483" w:rsidRDefault="00AD3630"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Περιφερειακή Ενότητα (νομός):</w:t>
            </w:r>
          </w:p>
        </w:tc>
      </w:tr>
      <w:tr w:rsidR="00AD3630" w:rsidRPr="006D4483" w:rsidTr="008C19C7">
        <w:tblPrEx>
          <w:tblBorders>
            <w:bottom w:val="single" w:sz="4" w:space="0" w:color="auto"/>
            <w:insideH w:val="none" w:sz="0" w:space="0" w:color="auto"/>
            <w:insideV w:val="none" w:sz="0" w:space="0" w:color="auto"/>
          </w:tblBorders>
        </w:tblPrEx>
        <w:trPr>
          <w:trHeight w:val="567"/>
        </w:trPr>
        <w:tc>
          <w:tcPr>
            <w:tcW w:w="5000" w:type="pct"/>
            <w:gridSpan w:val="27"/>
            <w:vAlign w:val="center"/>
          </w:tcPr>
          <w:p w:rsidR="00AD3630" w:rsidRPr="006D4483" w:rsidRDefault="00AD3630" w:rsidP="008C19C7">
            <w:pPr>
              <w:overflowPunct w:val="0"/>
              <w:autoSpaceDE w:val="0"/>
              <w:autoSpaceDN w:val="0"/>
              <w:adjustRightInd w:val="0"/>
              <w:spacing w:before="60" w:after="60"/>
              <w:textAlignment w:val="baseline"/>
              <w:rPr>
                <w:rFonts w:ascii="Calibri" w:hAnsi="Calibri" w:cs="Calibri"/>
              </w:rPr>
            </w:pPr>
            <w:r w:rsidRPr="006D4483">
              <w:rPr>
                <w:rFonts w:ascii="Calibri" w:hAnsi="Calibri" w:cs="Calibri"/>
              </w:rPr>
              <w:t>Οικ. Κατάσταση:</w:t>
            </w:r>
            <w:r w:rsidRPr="006D4483">
              <w:rPr>
                <w:rFonts w:ascii="Calibri" w:hAnsi="Calibri" w:cs="Calibri"/>
              </w:rPr>
              <w:tab/>
              <w:t>Εγγ.</w:t>
            </w:r>
            <w:r w:rsidRPr="006D4483">
              <w:rPr>
                <w:rFonts w:ascii="Calibri" w:hAnsi="Calibri" w:cs="Calibri"/>
              </w:rPr>
              <w:tab/>
            </w:r>
            <w:r w:rsidRPr="006D4483">
              <w:rPr>
                <w:rFonts w:ascii="Calibri" w:hAnsi="Calibri" w:cs="Calibri"/>
              </w:rPr>
              <w:tab/>
              <w:t>Αγαμ.</w:t>
            </w:r>
            <w:r w:rsidRPr="006D4483">
              <w:rPr>
                <w:rFonts w:ascii="Calibri" w:hAnsi="Calibri" w:cs="Calibri"/>
              </w:rPr>
              <w:tab/>
            </w:r>
            <w:r w:rsidRPr="006D4483">
              <w:rPr>
                <w:rFonts w:ascii="Calibri" w:hAnsi="Calibri" w:cs="Calibri"/>
              </w:rPr>
              <w:tab/>
              <w:t>Διαζ.</w:t>
            </w:r>
            <w:r w:rsidRPr="006D4483">
              <w:rPr>
                <w:rFonts w:ascii="Calibri" w:hAnsi="Calibri" w:cs="Calibri"/>
              </w:rPr>
              <w:tab/>
            </w:r>
            <w:r w:rsidRPr="006D4483">
              <w:rPr>
                <w:rFonts w:ascii="Calibri" w:hAnsi="Calibri" w:cs="Calibri"/>
              </w:rPr>
              <w:tab/>
              <w:t>Χηρ.</w:t>
            </w:r>
            <w:r w:rsidRPr="006D4483">
              <w:rPr>
                <w:rFonts w:ascii="Calibri" w:hAnsi="Calibri" w:cs="Calibri"/>
              </w:rPr>
              <w:br/>
              <w:t>Κυκλώστε το σωστό</w:t>
            </w:r>
          </w:p>
        </w:tc>
      </w:tr>
      <w:tr w:rsidR="00AD3630" w:rsidRPr="006D4483" w:rsidTr="008C19C7">
        <w:tblPrEx>
          <w:tblBorders>
            <w:bottom w:val="single" w:sz="4" w:space="0" w:color="auto"/>
            <w:insideH w:val="single" w:sz="4" w:space="0" w:color="auto"/>
          </w:tblBorders>
          <w:tblLook w:val="01E0"/>
        </w:tblPrEx>
        <w:tc>
          <w:tcPr>
            <w:tcW w:w="1105" w:type="pct"/>
            <w:gridSpan w:val="5"/>
            <w:vMerge w:val="restart"/>
            <w:vAlign w:val="center"/>
          </w:tcPr>
          <w:p w:rsidR="00AD3630" w:rsidRPr="006D4483" w:rsidRDefault="00AD3630"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Αριθμός παιδιών</w:t>
            </w:r>
          </w:p>
          <w:p w:rsidR="00AD3630" w:rsidRPr="006D4483" w:rsidRDefault="00AD3630" w:rsidP="008C19C7">
            <w:pPr>
              <w:overflowPunct w:val="0"/>
              <w:autoSpaceDE w:val="0"/>
              <w:autoSpaceDN w:val="0"/>
              <w:adjustRightInd w:val="0"/>
              <w:spacing w:before="120"/>
              <w:jc w:val="center"/>
              <w:textAlignment w:val="baseline"/>
              <w:rPr>
                <w:rFonts w:ascii="Calibri" w:hAnsi="Calibri" w:cs="Calibri"/>
              </w:rPr>
            </w:pPr>
            <w:r w:rsidRPr="006D4483">
              <w:rPr>
                <w:rFonts w:ascii="Calibri" w:hAnsi="Calibri" w:cs="Calibri"/>
              </w:rPr>
              <w:t>……….</w:t>
            </w:r>
          </w:p>
        </w:tc>
        <w:tc>
          <w:tcPr>
            <w:tcW w:w="3895" w:type="pct"/>
            <w:gridSpan w:val="22"/>
          </w:tcPr>
          <w:p w:rsidR="00AD3630" w:rsidRPr="006D4483" w:rsidRDefault="00AD3630"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b/>
              </w:rPr>
              <w:t>ΕΤΟΣ ΓΕΝΝΗΣΗΣ ΚΑΘΕ ΠΑΙΔΙΟΥ</w:t>
            </w:r>
            <w:r w:rsidRPr="006D4483">
              <w:rPr>
                <w:rFonts w:ascii="Calibri" w:hAnsi="Calibri" w:cs="Calibri"/>
              </w:rPr>
              <w:t xml:space="preserve"> (Σε μορφή:  ηη / μμ / εεεε)     </w:t>
            </w:r>
          </w:p>
        </w:tc>
      </w:tr>
      <w:tr w:rsidR="00AD3630" w:rsidRPr="006D4483" w:rsidTr="008C19C7">
        <w:tblPrEx>
          <w:tblBorders>
            <w:bottom w:val="single" w:sz="4" w:space="0" w:color="auto"/>
            <w:insideH w:val="single" w:sz="4" w:space="0" w:color="auto"/>
          </w:tblBorders>
          <w:tblLook w:val="01E0"/>
        </w:tblPrEx>
        <w:tc>
          <w:tcPr>
            <w:tcW w:w="1105" w:type="pct"/>
            <w:gridSpan w:val="5"/>
            <w:vMerge/>
          </w:tcPr>
          <w:p w:rsidR="00AD3630" w:rsidRPr="006D4483" w:rsidRDefault="00AD3630" w:rsidP="008C19C7">
            <w:pPr>
              <w:overflowPunct w:val="0"/>
              <w:autoSpaceDE w:val="0"/>
              <w:autoSpaceDN w:val="0"/>
              <w:adjustRightInd w:val="0"/>
              <w:textAlignment w:val="baseline"/>
              <w:rPr>
                <w:rFonts w:ascii="Calibri" w:hAnsi="Calibri" w:cs="Calibri"/>
              </w:rPr>
            </w:pPr>
          </w:p>
        </w:tc>
        <w:tc>
          <w:tcPr>
            <w:tcW w:w="726" w:type="pct"/>
            <w:gridSpan w:val="4"/>
            <w:vAlign w:val="center"/>
          </w:tcPr>
          <w:p w:rsidR="00AD3630" w:rsidRPr="006D4483" w:rsidRDefault="00AD3630"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1</w:t>
            </w:r>
            <w:r w:rsidRPr="006D4483">
              <w:rPr>
                <w:rFonts w:ascii="Calibri" w:hAnsi="Calibri" w:cs="Calibri"/>
                <w:vertAlign w:val="superscript"/>
              </w:rPr>
              <w:t>ο</w:t>
            </w:r>
            <w:r w:rsidRPr="006D4483">
              <w:rPr>
                <w:rFonts w:ascii="Calibri" w:hAnsi="Calibri" w:cs="Calibri"/>
              </w:rPr>
              <w:t xml:space="preserve">  ΠΑΙΔΙ</w:t>
            </w:r>
          </w:p>
        </w:tc>
        <w:tc>
          <w:tcPr>
            <w:tcW w:w="793" w:type="pct"/>
            <w:gridSpan w:val="6"/>
            <w:vAlign w:val="center"/>
          </w:tcPr>
          <w:p w:rsidR="00AD3630" w:rsidRPr="006D4483" w:rsidRDefault="00AD3630"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2</w:t>
            </w:r>
            <w:r w:rsidRPr="006D4483">
              <w:rPr>
                <w:rFonts w:ascii="Calibri" w:hAnsi="Calibri" w:cs="Calibri"/>
                <w:vertAlign w:val="superscript"/>
              </w:rPr>
              <w:t xml:space="preserve"> ο</w:t>
            </w:r>
            <w:r w:rsidRPr="006D4483">
              <w:rPr>
                <w:rFonts w:ascii="Calibri" w:hAnsi="Calibri" w:cs="Calibri"/>
              </w:rPr>
              <w:t xml:space="preserve"> ΠΑΙΔΙ</w:t>
            </w:r>
          </w:p>
        </w:tc>
        <w:tc>
          <w:tcPr>
            <w:tcW w:w="792" w:type="pct"/>
            <w:gridSpan w:val="3"/>
            <w:vAlign w:val="center"/>
          </w:tcPr>
          <w:p w:rsidR="00AD3630" w:rsidRPr="006D4483" w:rsidRDefault="00AD3630"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3</w:t>
            </w:r>
            <w:r w:rsidRPr="006D4483">
              <w:rPr>
                <w:rFonts w:ascii="Calibri" w:hAnsi="Calibri" w:cs="Calibri"/>
                <w:vertAlign w:val="superscript"/>
              </w:rPr>
              <w:t>ο</w:t>
            </w:r>
            <w:r w:rsidRPr="006D4483">
              <w:rPr>
                <w:rFonts w:ascii="Calibri" w:hAnsi="Calibri" w:cs="Calibri"/>
              </w:rPr>
              <w:t xml:space="preserve">  ΠΑΙΔΙ</w:t>
            </w:r>
          </w:p>
        </w:tc>
        <w:tc>
          <w:tcPr>
            <w:tcW w:w="795" w:type="pct"/>
            <w:gridSpan w:val="5"/>
            <w:vAlign w:val="center"/>
          </w:tcPr>
          <w:p w:rsidR="00AD3630" w:rsidRPr="006D4483" w:rsidRDefault="00AD3630"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4</w:t>
            </w:r>
            <w:r w:rsidRPr="006D4483">
              <w:rPr>
                <w:rFonts w:ascii="Calibri" w:hAnsi="Calibri" w:cs="Calibri"/>
                <w:vertAlign w:val="superscript"/>
              </w:rPr>
              <w:t>ο</w:t>
            </w:r>
            <w:r w:rsidRPr="006D4483">
              <w:rPr>
                <w:rFonts w:ascii="Calibri" w:hAnsi="Calibri" w:cs="Calibri"/>
              </w:rPr>
              <w:t xml:space="preserve">  ΠΑΙΔΙ</w:t>
            </w:r>
          </w:p>
        </w:tc>
        <w:tc>
          <w:tcPr>
            <w:tcW w:w="791" w:type="pct"/>
            <w:gridSpan w:val="4"/>
            <w:vAlign w:val="center"/>
          </w:tcPr>
          <w:p w:rsidR="00AD3630" w:rsidRPr="006D4483" w:rsidRDefault="00AD3630"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5</w:t>
            </w:r>
            <w:r w:rsidRPr="006D4483">
              <w:rPr>
                <w:rFonts w:ascii="Calibri" w:hAnsi="Calibri" w:cs="Calibri"/>
                <w:vertAlign w:val="superscript"/>
              </w:rPr>
              <w:t>ο</w:t>
            </w:r>
            <w:r w:rsidRPr="006D4483">
              <w:rPr>
                <w:rFonts w:ascii="Calibri" w:hAnsi="Calibri" w:cs="Calibri"/>
              </w:rPr>
              <w:t xml:space="preserve">  ΠΑΙΔΙ</w:t>
            </w:r>
          </w:p>
        </w:tc>
      </w:tr>
      <w:tr w:rsidR="00AD3630" w:rsidRPr="006D4483" w:rsidTr="008C19C7">
        <w:tblPrEx>
          <w:tblBorders>
            <w:bottom w:val="single" w:sz="4" w:space="0" w:color="auto"/>
            <w:insideH w:val="single" w:sz="4" w:space="0" w:color="auto"/>
          </w:tblBorders>
          <w:tblLook w:val="01E0"/>
        </w:tblPrEx>
        <w:tc>
          <w:tcPr>
            <w:tcW w:w="1105" w:type="pct"/>
            <w:gridSpan w:val="5"/>
            <w:vMerge/>
            <w:vAlign w:val="center"/>
          </w:tcPr>
          <w:p w:rsidR="00AD3630" w:rsidRPr="006D4483" w:rsidRDefault="00AD3630" w:rsidP="008C19C7">
            <w:pPr>
              <w:overflowPunct w:val="0"/>
              <w:autoSpaceDE w:val="0"/>
              <w:autoSpaceDN w:val="0"/>
              <w:adjustRightInd w:val="0"/>
              <w:textAlignment w:val="baseline"/>
              <w:rPr>
                <w:rFonts w:ascii="Calibri" w:hAnsi="Calibri" w:cs="Calibri"/>
                <w:lang w:val="en-US"/>
              </w:rPr>
            </w:pPr>
          </w:p>
        </w:tc>
        <w:tc>
          <w:tcPr>
            <w:tcW w:w="726" w:type="pct"/>
            <w:gridSpan w:val="4"/>
          </w:tcPr>
          <w:p w:rsidR="00AD3630" w:rsidRPr="006D4483" w:rsidRDefault="00AD3630" w:rsidP="008C19C7">
            <w:pPr>
              <w:overflowPunct w:val="0"/>
              <w:autoSpaceDE w:val="0"/>
              <w:autoSpaceDN w:val="0"/>
              <w:adjustRightInd w:val="0"/>
              <w:textAlignment w:val="baseline"/>
              <w:rPr>
                <w:rFonts w:ascii="Calibri" w:hAnsi="Calibri" w:cs="Calibri"/>
              </w:rPr>
            </w:pPr>
          </w:p>
        </w:tc>
        <w:tc>
          <w:tcPr>
            <w:tcW w:w="793" w:type="pct"/>
            <w:gridSpan w:val="6"/>
          </w:tcPr>
          <w:p w:rsidR="00AD3630" w:rsidRPr="006D4483" w:rsidRDefault="00AD3630" w:rsidP="008C19C7">
            <w:pPr>
              <w:overflowPunct w:val="0"/>
              <w:autoSpaceDE w:val="0"/>
              <w:autoSpaceDN w:val="0"/>
              <w:adjustRightInd w:val="0"/>
              <w:textAlignment w:val="baseline"/>
              <w:rPr>
                <w:rFonts w:ascii="Calibri" w:hAnsi="Calibri" w:cs="Calibri"/>
              </w:rPr>
            </w:pPr>
          </w:p>
        </w:tc>
        <w:tc>
          <w:tcPr>
            <w:tcW w:w="792" w:type="pct"/>
            <w:gridSpan w:val="3"/>
          </w:tcPr>
          <w:p w:rsidR="00AD3630" w:rsidRPr="006D4483" w:rsidRDefault="00AD3630" w:rsidP="008C19C7">
            <w:pPr>
              <w:overflowPunct w:val="0"/>
              <w:autoSpaceDE w:val="0"/>
              <w:autoSpaceDN w:val="0"/>
              <w:adjustRightInd w:val="0"/>
              <w:textAlignment w:val="baseline"/>
              <w:rPr>
                <w:rFonts w:ascii="Calibri" w:hAnsi="Calibri" w:cs="Calibri"/>
              </w:rPr>
            </w:pPr>
          </w:p>
        </w:tc>
        <w:tc>
          <w:tcPr>
            <w:tcW w:w="795" w:type="pct"/>
            <w:gridSpan w:val="5"/>
          </w:tcPr>
          <w:p w:rsidR="00AD3630" w:rsidRPr="006D4483" w:rsidRDefault="00AD3630" w:rsidP="008C19C7">
            <w:pPr>
              <w:overflowPunct w:val="0"/>
              <w:autoSpaceDE w:val="0"/>
              <w:autoSpaceDN w:val="0"/>
              <w:adjustRightInd w:val="0"/>
              <w:textAlignment w:val="baseline"/>
              <w:rPr>
                <w:rFonts w:ascii="Calibri" w:hAnsi="Calibri" w:cs="Calibri"/>
              </w:rPr>
            </w:pPr>
          </w:p>
        </w:tc>
        <w:tc>
          <w:tcPr>
            <w:tcW w:w="791" w:type="pct"/>
            <w:gridSpan w:val="4"/>
          </w:tcPr>
          <w:p w:rsidR="00AD3630" w:rsidRPr="006D4483" w:rsidRDefault="00AD3630" w:rsidP="008C19C7">
            <w:pPr>
              <w:overflowPunct w:val="0"/>
              <w:autoSpaceDE w:val="0"/>
              <w:autoSpaceDN w:val="0"/>
              <w:adjustRightInd w:val="0"/>
              <w:textAlignment w:val="baseline"/>
              <w:rPr>
                <w:rFonts w:ascii="Calibri" w:hAnsi="Calibri" w:cs="Calibri"/>
              </w:rPr>
            </w:pPr>
          </w:p>
        </w:tc>
      </w:tr>
      <w:tr w:rsidR="00AD3630" w:rsidRPr="006D4483" w:rsidTr="008C19C7">
        <w:tblPrEx>
          <w:tblBorders>
            <w:bottom w:val="single" w:sz="4" w:space="0" w:color="auto"/>
            <w:insideH w:val="single" w:sz="4" w:space="0" w:color="auto"/>
          </w:tblBorders>
          <w:tblLook w:val="01E0"/>
        </w:tblPrEx>
        <w:trPr>
          <w:trHeight w:val="340"/>
        </w:trPr>
        <w:tc>
          <w:tcPr>
            <w:tcW w:w="5000" w:type="pct"/>
            <w:gridSpan w:val="27"/>
            <w:vAlign w:val="bottom"/>
          </w:tcPr>
          <w:p w:rsidR="00AD3630" w:rsidRPr="006D4483" w:rsidRDefault="00AD3630" w:rsidP="008C19C7">
            <w:pPr>
              <w:overflowPunct w:val="0"/>
              <w:autoSpaceDE w:val="0"/>
              <w:autoSpaceDN w:val="0"/>
              <w:adjustRightInd w:val="0"/>
              <w:textAlignment w:val="baseline"/>
              <w:rPr>
                <w:rFonts w:ascii="Calibri" w:hAnsi="Calibri" w:cs="Calibri"/>
              </w:rPr>
            </w:pPr>
            <w:r w:rsidRPr="006D4483">
              <w:rPr>
                <w:rFonts w:ascii="Calibri" w:hAnsi="Calibri" w:cs="Calibr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4"/>
        <w:gridCol w:w="526"/>
        <w:gridCol w:w="79"/>
        <w:gridCol w:w="282"/>
        <w:gridCol w:w="282"/>
        <w:gridCol w:w="81"/>
        <w:gridCol w:w="155"/>
        <w:gridCol w:w="213"/>
        <w:gridCol w:w="67"/>
        <w:gridCol w:w="290"/>
        <w:gridCol w:w="282"/>
        <w:gridCol w:w="75"/>
        <w:gridCol w:w="205"/>
        <w:gridCol w:w="163"/>
        <w:gridCol w:w="73"/>
        <w:gridCol w:w="282"/>
        <w:gridCol w:w="7"/>
        <w:gridCol w:w="273"/>
        <w:gridCol w:w="83"/>
        <w:gridCol w:w="197"/>
        <w:gridCol w:w="160"/>
        <w:gridCol w:w="120"/>
        <w:gridCol w:w="146"/>
        <w:gridCol w:w="90"/>
        <w:gridCol w:w="282"/>
        <w:gridCol w:w="282"/>
        <w:gridCol w:w="282"/>
        <w:gridCol w:w="126"/>
        <w:gridCol w:w="154"/>
        <w:gridCol w:w="213"/>
        <w:gridCol w:w="23"/>
        <w:gridCol w:w="282"/>
        <w:gridCol w:w="49"/>
        <w:gridCol w:w="231"/>
        <w:gridCol w:w="122"/>
        <w:gridCol w:w="158"/>
        <w:gridCol w:w="195"/>
        <w:gridCol w:w="85"/>
        <w:gridCol w:w="236"/>
        <w:gridCol w:w="45"/>
        <w:gridCol w:w="234"/>
        <w:gridCol w:w="118"/>
        <w:gridCol w:w="162"/>
        <w:gridCol w:w="191"/>
        <w:gridCol w:w="91"/>
        <w:gridCol w:w="262"/>
        <w:gridCol w:w="20"/>
        <w:gridCol w:w="236"/>
        <w:gridCol w:w="110"/>
        <w:gridCol w:w="172"/>
        <w:gridCol w:w="182"/>
        <w:gridCol w:w="101"/>
        <w:gridCol w:w="255"/>
      </w:tblGrid>
      <w:tr w:rsidR="00AD3630" w:rsidRPr="006D4483" w:rsidTr="008C19C7">
        <w:trPr>
          <w:trHeight w:val="397"/>
        </w:trPr>
        <w:tc>
          <w:tcPr>
            <w:tcW w:w="687" w:type="pct"/>
            <w:gridSpan w:val="2"/>
            <w:vAlign w:val="center"/>
          </w:tcPr>
          <w:p w:rsidR="00AD3630" w:rsidRPr="006D4483" w:rsidRDefault="00AD3630" w:rsidP="008C19C7">
            <w:pPr>
              <w:overflowPunct w:val="0"/>
              <w:autoSpaceDE w:val="0"/>
              <w:autoSpaceDN w:val="0"/>
              <w:adjustRightInd w:val="0"/>
              <w:textAlignment w:val="baseline"/>
              <w:rPr>
                <w:rFonts w:ascii="Calibri" w:hAnsi="Calibri" w:cs="Calibri"/>
                <w:b/>
              </w:rPr>
            </w:pPr>
            <w:r w:rsidRPr="006D4483">
              <w:rPr>
                <w:rFonts w:ascii="Calibri" w:hAnsi="Calibri" w:cs="Calibri"/>
                <w:b/>
              </w:rPr>
              <w:t>Α.Μ. ΕΦΚΑ</w:t>
            </w:r>
          </w:p>
        </w:tc>
        <w:tc>
          <w:tcPr>
            <w:tcW w:w="183" w:type="pct"/>
            <w:gridSpan w:val="2"/>
            <w:vAlign w:val="center"/>
          </w:tcPr>
          <w:p w:rsidR="00AD3630" w:rsidRPr="006D4483" w:rsidRDefault="00AD3630" w:rsidP="008C19C7">
            <w:pPr>
              <w:overflowPunct w:val="0"/>
              <w:autoSpaceDE w:val="0"/>
              <w:autoSpaceDN w:val="0"/>
              <w:adjustRightInd w:val="0"/>
              <w:textAlignment w:val="baseline"/>
              <w:rPr>
                <w:rFonts w:ascii="Calibri" w:hAnsi="Calibri" w:cs="Calibri"/>
                <w:b/>
              </w:rPr>
            </w:pPr>
          </w:p>
        </w:tc>
        <w:tc>
          <w:tcPr>
            <w:tcW w:w="183" w:type="pct"/>
            <w:gridSpan w:val="2"/>
            <w:vAlign w:val="center"/>
          </w:tcPr>
          <w:p w:rsidR="00AD3630" w:rsidRPr="006D4483" w:rsidRDefault="00AD3630" w:rsidP="008C19C7">
            <w:pPr>
              <w:overflowPunct w:val="0"/>
              <w:autoSpaceDE w:val="0"/>
              <w:autoSpaceDN w:val="0"/>
              <w:adjustRightInd w:val="0"/>
              <w:textAlignment w:val="baseline"/>
              <w:rPr>
                <w:rFonts w:ascii="Calibri" w:hAnsi="Calibri" w:cs="Calibri"/>
                <w:b/>
              </w:rPr>
            </w:pPr>
          </w:p>
        </w:tc>
        <w:tc>
          <w:tcPr>
            <w:tcW w:w="183" w:type="pct"/>
            <w:gridSpan w:val="2"/>
            <w:vAlign w:val="center"/>
          </w:tcPr>
          <w:p w:rsidR="00AD3630" w:rsidRPr="006D4483" w:rsidRDefault="00AD3630" w:rsidP="008C19C7">
            <w:pPr>
              <w:overflowPunct w:val="0"/>
              <w:autoSpaceDE w:val="0"/>
              <w:autoSpaceDN w:val="0"/>
              <w:adjustRightInd w:val="0"/>
              <w:textAlignment w:val="baseline"/>
              <w:rPr>
                <w:rFonts w:ascii="Calibri" w:hAnsi="Calibri" w:cs="Calibri"/>
                <w:b/>
              </w:rPr>
            </w:pPr>
          </w:p>
        </w:tc>
        <w:tc>
          <w:tcPr>
            <w:tcW w:w="183" w:type="pct"/>
            <w:gridSpan w:val="2"/>
            <w:vAlign w:val="center"/>
          </w:tcPr>
          <w:p w:rsidR="00AD3630" w:rsidRPr="006D4483" w:rsidRDefault="00AD3630" w:rsidP="008C19C7">
            <w:pPr>
              <w:overflowPunct w:val="0"/>
              <w:autoSpaceDE w:val="0"/>
              <w:autoSpaceDN w:val="0"/>
              <w:adjustRightInd w:val="0"/>
              <w:textAlignment w:val="baseline"/>
              <w:rPr>
                <w:rFonts w:ascii="Calibri" w:hAnsi="Calibri" w:cs="Calibri"/>
                <w:b/>
              </w:rPr>
            </w:pPr>
          </w:p>
        </w:tc>
        <w:tc>
          <w:tcPr>
            <w:tcW w:w="183" w:type="pct"/>
            <w:gridSpan w:val="2"/>
            <w:vAlign w:val="center"/>
          </w:tcPr>
          <w:p w:rsidR="00AD3630" w:rsidRPr="006D4483" w:rsidRDefault="00AD3630" w:rsidP="008C19C7">
            <w:pPr>
              <w:overflowPunct w:val="0"/>
              <w:autoSpaceDE w:val="0"/>
              <w:autoSpaceDN w:val="0"/>
              <w:adjustRightInd w:val="0"/>
              <w:textAlignment w:val="baseline"/>
              <w:rPr>
                <w:rFonts w:ascii="Calibri" w:hAnsi="Calibri" w:cs="Calibri"/>
                <w:b/>
              </w:rPr>
            </w:pPr>
          </w:p>
        </w:tc>
        <w:tc>
          <w:tcPr>
            <w:tcW w:w="183" w:type="pct"/>
            <w:gridSpan w:val="2"/>
            <w:vAlign w:val="center"/>
          </w:tcPr>
          <w:p w:rsidR="00AD3630" w:rsidRPr="006D4483" w:rsidRDefault="00AD3630" w:rsidP="008C19C7">
            <w:pPr>
              <w:overflowPunct w:val="0"/>
              <w:autoSpaceDE w:val="0"/>
              <w:autoSpaceDN w:val="0"/>
              <w:adjustRightInd w:val="0"/>
              <w:textAlignment w:val="baseline"/>
              <w:rPr>
                <w:rFonts w:ascii="Calibri" w:hAnsi="Calibri" w:cs="Calibri"/>
                <w:b/>
              </w:rPr>
            </w:pPr>
          </w:p>
        </w:tc>
        <w:tc>
          <w:tcPr>
            <w:tcW w:w="183" w:type="pct"/>
            <w:gridSpan w:val="3"/>
            <w:vAlign w:val="center"/>
          </w:tcPr>
          <w:p w:rsidR="00AD3630" w:rsidRPr="006D4483" w:rsidRDefault="00AD3630" w:rsidP="008C19C7">
            <w:pPr>
              <w:overflowPunct w:val="0"/>
              <w:autoSpaceDE w:val="0"/>
              <w:autoSpaceDN w:val="0"/>
              <w:adjustRightInd w:val="0"/>
              <w:textAlignment w:val="baseline"/>
              <w:rPr>
                <w:rFonts w:ascii="Calibri" w:hAnsi="Calibri" w:cs="Calibri"/>
                <w:b/>
              </w:rPr>
            </w:pPr>
          </w:p>
        </w:tc>
        <w:tc>
          <w:tcPr>
            <w:tcW w:w="183" w:type="pct"/>
            <w:gridSpan w:val="2"/>
            <w:vAlign w:val="center"/>
          </w:tcPr>
          <w:p w:rsidR="00AD3630" w:rsidRPr="006D4483" w:rsidRDefault="00AD3630" w:rsidP="008C19C7">
            <w:pPr>
              <w:overflowPunct w:val="0"/>
              <w:autoSpaceDE w:val="0"/>
              <w:autoSpaceDN w:val="0"/>
              <w:adjustRightInd w:val="0"/>
              <w:textAlignment w:val="baseline"/>
              <w:rPr>
                <w:rFonts w:ascii="Calibri" w:hAnsi="Calibri" w:cs="Calibri"/>
                <w:b/>
              </w:rPr>
            </w:pPr>
          </w:p>
        </w:tc>
        <w:tc>
          <w:tcPr>
            <w:tcW w:w="183" w:type="pct"/>
            <w:gridSpan w:val="2"/>
            <w:vAlign w:val="center"/>
          </w:tcPr>
          <w:p w:rsidR="00AD3630" w:rsidRPr="006D4483" w:rsidRDefault="00AD3630" w:rsidP="008C19C7">
            <w:pPr>
              <w:overflowPunct w:val="0"/>
              <w:autoSpaceDE w:val="0"/>
              <w:autoSpaceDN w:val="0"/>
              <w:adjustRightInd w:val="0"/>
              <w:textAlignment w:val="baseline"/>
              <w:rPr>
                <w:rFonts w:ascii="Calibri" w:hAnsi="Calibri" w:cs="Calibri"/>
                <w:b/>
              </w:rPr>
            </w:pPr>
          </w:p>
        </w:tc>
        <w:tc>
          <w:tcPr>
            <w:tcW w:w="132" w:type="pct"/>
            <w:gridSpan w:val="2"/>
            <w:shd w:val="clear" w:color="auto" w:fill="000000"/>
            <w:vAlign w:val="center"/>
          </w:tcPr>
          <w:p w:rsidR="00AD3630" w:rsidRPr="006D4483" w:rsidRDefault="00AD3630" w:rsidP="008C19C7">
            <w:pPr>
              <w:overflowPunct w:val="0"/>
              <w:autoSpaceDE w:val="0"/>
              <w:autoSpaceDN w:val="0"/>
              <w:adjustRightInd w:val="0"/>
              <w:textAlignment w:val="baseline"/>
              <w:rPr>
                <w:rFonts w:ascii="Calibri" w:hAnsi="Calibri" w:cs="Calibri"/>
                <w:b/>
              </w:rPr>
            </w:pPr>
          </w:p>
        </w:tc>
        <w:tc>
          <w:tcPr>
            <w:tcW w:w="540" w:type="pct"/>
            <w:gridSpan w:val="5"/>
            <w:vAlign w:val="center"/>
          </w:tcPr>
          <w:p w:rsidR="00AD3630" w:rsidRPr="006D4483" w:rsidRDefault="00AD3630" w:rsidP="008C19C7">
            <w:pPr>
              <w:overflowPunct w:val="0"/>
              <w:autoSpaceDE w:val="0"/>
              <w:autoSpaceDN w:val="0"/>
              <w:adjustRightInd w:val="0"/>
              <w:textAlignment w:val="baseline"/>
              <w:rPr>
                <w:rFonts w:ascii="Calibri" w:hAnsi="Calibri" w:cs="Calibri"/>
                <w:b/>
              </w:rPr>
            </w:pPr>
            <w:r w:rsidRPr="006D4483">
              <w:rPr>
                <w:rFonts w:ascii="Calibri" w:hAnsi="Calibri" w:cs="Calibri"/>
                <w:b/>
              </w:rPr>
              <w:t>Α.Μ.Κ.Α</w:t>
            </w:r>
          </w:p>
        </w:tc>
        <w:tc>
          <w:tcPr>
            <w:tcW w:w="181" w:type="pct"/>
            <w:gridSpan w:val="2"/>
            <w:vAlign w:val="center"/>
          </w:tcPr>
          <w:p w:rsidR="00AD3630" w:rsidRPr="006D4483" w:rsidRDefault="00AD3630" w:rsidP="008C19C7">
            <w:pPr>
              <w:overflowPunct w:val="0"/>
              <w:autoSpaceDE w:val="0"/>
              <w:autoSpaceDN w:val="0"/>
              <w:adjustRightInd w:val="0"/>
              <w:textAlignment w:val="baseline"/>
              <w:rPr>
                <w:rFonts w:ascii="Calibri" w:hAnsi="Calibri" w:cs="Calibri"/>
                <w:b/>
              </w:rPr>
            </w:pPr>
          </w:p>
        </w:tc>
        <w:tc>
          <w:tcPr>
            <w:tcW w:w="181" w:type="pct"/>
            <w:gridSpan w:val="3"/>
            <w:vAlign w:val="center"/>
          </w:tcPr>
          <w:p w:rsidR="00AD3630" w:rsidRPr="006D4483" w:rsidRDefault="00AD3630" w:rsidP="008C19C7">
            <w:pPr>
              <w:overflowPunct w:val="0"/>
              <w:autoSpaceDE w:val="0"/>
              <w:autoSpaceDN w:val="0"/>
              <w:adjustRightInd w:val="0"/>
              <w:textAlignment w:val="baseline"/>
              <w:rPr>
                <w:rFonts w:ascii="Calibri" w:hAnsi="Calibri" w:cs="Calibri"/>
                <w:b/>
              </w:rPr>
            </w:pPr>
          </w:p>
        </w:tc>
        <w:tc>
          <w:tcPr>
            <w:tcW w:w="181" w:type="pct"/>
            <w:gridSpan w:val="2"/>
            <w:vAlign w:val="center"/>
          </w:tcPr>
          <w:p w:rsidR="00AD3630" w:rsidRPr="006D4483" w:rsidRDefault="00AD3630" w:rsidP="008C19C7">
            <w:pPr>
              <w:overflowPunct w:val="0"/>
              <w:autoSpaceDE w:val="0"/>
              <w:autoSpaceDN w:val="0"/>
              <w:adjustRightInd w:val="0"/>
              <w:textAlignment w:val="baseline"/>
              <w:rPr>
                <w:rFonts w:ascii="Calibri" w:hAnsi="Calibri" w:cs="Calibri"/>
                <w:b/>
              </w:rPr>
            </w:pPr>
          </w:p>
        </w:tc>
        <w:tc>
          <w:tcPr>
            <w:tcW w:w="181" w:type="pct"/>
            <w:gridSpan w:val="2"/>
            <w:vAlign w:val="center"/>
          </w:tcPr>
          <w:p w:rsidR="00AD3630" w:rsidRPr="006D4483" w:rsidRDefault="00AD3630" w:rsidP="008C19C7">
            <w:pPr>
              <w:overflowPunct w:val="0"/>
              <w:autoSpaceDE w:val="0"/>
              <w:autoSpaceDN w:val="0"/>
              <w:adjustRightInd w:val="0"/>
              <w:textAlignment w:val="baseline"/>
              <w:rPr>
                <w:rFonts w:ascii="Calibri" w:hAnsi="Calibri" w:cs="Calibri"/>
                <w:b/>
              </w:rPr>
            </w:pPr>
          </w:p>
        </w:tc>
        <w:tc>
          <w:tcPr>
            <w:tcW w:w="181" w:type="pct"/>
            <w:gridSpan w:val="3"/>
            <w:vAlign w:val="center"/>
          </w:tcPr>
          <w:p w:rsidR="00AD3630" w:rsidRPr="006D4483" w:rsidRDefault="00AD3630" w:rsidP="008C19C7">
            <w:pPr>
              <w:overflowPunct w:val="0"/>
              <w:autoSpaceDE w:val="0"/>
              <w:autoSpaceDN w:val="0"/>
              <w:adjustRightInd w:val="0"/>
              <w:textAlignment w:val="baseline"/>
              <w:rPr>
                <w:rFonts w:ascii="Calibri" w:hAnsi="Calibri" w:cs="Calibri"/>
                <w:b/>
              </w:rPr>
            </w:pPr>
          </w:p>
        </w:tc>
        <w:tc>
          <w:tcPr>
            <w:tcW w:w="181" w:type="pct"/>
            <w:gridSpan w:val="2"/>
            <w:vAlign w:val="center"/>
          </w:tcPr>
          <w:p w:rsidR="00AD3630" w:rsidRPr="006D4483" w:rsidRDefault="00AD3630" w:rsidP="008C19C7">
            <w:pPr>
              <w:overflowPunct w:val="0"/>
              <w:autoSpaceDE w:val="0"/>
              <w:autoSpaceDN w:val="0"/>
              <w:adjustRightInd w:val="0"/>
              <w:textAlignment w:val="baseline"/>
              <w:rPr>
                <w:rFonts w:ascii="Calibri" w:hAnsi="Calibri" w:cs="Calibri"/>
                <w:b/>
              </w:rPr>
            </w:pPr>
          </w:p>
        </w:tc>
        <w:tc>
          <w:tcPr>
            <w:tcW w:w="181" w:type="pct"/>
            <w:gridSpan w:val="2"/>
            <w:vAlign w:val="center"/>
          </w:tcPr>
          <w:p w:rsidR="00AD3630" w:rsidRPr="006D4483" w:rsidRDefault="00AD3630" w:rsidP="008C19C7">
            <w:pPr>
              <w:overflowPunct w:val="0"/>
              <w:autoSpaceDE w:val="0"/>
              <w:autoSpaceDN w:val="0"/>
              <w:adjustRightInd w:val="0"/>
              <w:textAlignment w:val="baseline"/>
              <w:rPr>
                <w:rFonts w:ascii="Calibri" w:hAnsi="Calibri" w:cs="Calibri"/>
                <w:b/>
              </w:rPr>
            </w:pPr>
          </w:p>
        </w:tc>
        <w:tc>
          <w:tcPr>
            <w:tcW w:w="181" w:type="pct"/>
            <w:gridSpan w:val="2"/>
            <w:vAlign w:val="center"/>
          </w:tcPr>
          <w:p w:rsidR="00AD3630" w:rsidRPr="006D4483" w:rsidRDefault="00AD3630" w:rsidP="008C19C7">
            <w:pPr>
              <w:overflowPunct w:val="0"/>
              <w:autoSpaceDE w:val="0"/>
              <w:autoSpaceDN w:val="0"/>
              <w:adjustRightInd w:val="0"/>
              <w:textAlignment w:val="baseline"/>
              <w:rPr>
                <w:rFonts w:ascii="Calibri" w:hAnsi="Calibri" w:cs="Calibri"/>
                <w:b/>
              </w:rPr>
            </w:pPr>
          </w:p>
        </w:tc>
        <w:tc>
          <w:tcPr>
            <w:tcW w:w="181" w:type="pct"/>
            <w:gridSpan w:val="3"/>
            <w:vAlign w:val="center"/>
          </w:tcPr>
          <w:p w:rsidR="00AD3630" w:rsidRPr="006D4483" w:rsidRDefault="00AD3630" w:rsidP="008C19C7">
            <w:pPr>
              <w:overflowPunct w:val="0"/>
              <w:autoSpaceDE w:val="0"/>
              <w:autoSpaceDN w:val="0"/>
              <w:adjustRightInd w:val="0"/>
              <w:textAlignment w:val="baseline"/>
              <w:rPr>
                <w:rFonts w:ascii="Calibri" w:hAnsi="Calibri" w:cs="Calibri"/>
                <w:b/>
              </w:rPr>
            </w:pPr>
          </w:p>
        </w:tc>
        <w:tc>
          <w:tcPr>
            <w:tcW w:w="181" w:type="pct"/>
            <w:gridSpan w:val="2"/>
            <w:vAlign w:val="center"/>
          </w:tcPr>
          <w:p w:rsidR="00AD3630" w:rsidRPr="006D4483" w:rsidRDefault="00AD3630" w:rsidP="008C19C7">
            <w:pPr>
              <w:overflowPunct w:val="0"/>
              <w:autoSpaceDE w:val="0"/>
              <w:autoSpaceDN w:val="0"/>
              <w:adjustRightInd w:val="0"/>
              <w:textAlignment w:val="baseline"/>
              <w:rPr>
                <w:rFonts w:ascii="Calibri" w:hAnsi="Calibri" w:cs="Calibri"/>
                <w:b/>
              </w:rPr>
            </w:pPr>
          </w:p>
        </w:tc>
        <w:tc>
          <w:tcPr>
            <w:tcW w:w="181" w:type="pct"/>
            <w:gridSpan w:val="2"/>
            <w:tcBorders>
              <w:right w:val="single" w:sz="4" w:space="0" w:color="auto"/>
            </w:tcBorders>
          </w:tcPr>
          <w:p w:rsidR="00AD3630" w:rsidRPr="006D4483" w:rsidRDefault="00AD3630" w:rsidP="008C19C7">
            <w:pPr>
              <w:overflowPunct w:val="0"/>
              <w:autoSpaceDE w:val="0"/>
              <w:autoSpaceDN w:val="0"/>
              <w:adjustRightInd w:val="0"/>
              <w:textAlignment w:val="baseline"/>
              <w:rPr>
                <w:rFonts w:ascii="Calibri" w:hAnsi="Calibri" w:cs="Calibri"/>
                <w:b/>
              </w:rPr>
            </w:pPr>
          </w:p>
        </w:tc>
      </w:tr>
      <w:tr w:rsidR="00AD3630" w:rsidRPr="006D4483" w:rsidTr="008C19C7">
        <w:tblPrEx>
          <w:tblBorders>
            <w:top w:val="single" w:sz="4" w:space="0" w:color="auto"/>
            <w:right w:val="single" w:sz="4" w:space="0" w:color="auto"/>
          </w:tblBorders>
        </w:tblPrEx>
        <w:trPr>
          <w:trHeight w:val="454"/>
        </w:trPr>
        <w:tc>
          <w:tcPr>
            <w:tcW w:w="419" w:type="pct"/>
            <w:vAlign w:val="center"/>
          </w:tcPr>
          <w:p w:rsidR="00AD3630" w:rsidRPr="006D4483" w:rsidRDefault="00AD3630" w:rsidP="008C19C7">
            <w:pPr>
              <w:overflowPunct w:val="0"/>
              <w:autoSpaceDE w:val="0"/>
              <w:autoSpaceDN w:val="0"/>
              <w:adjustRightInd w:val="0"/>
              <w:jc w:val="center"/>
              <w:textAlignment w:val="baseline"/>
              <w:rPr>
                <w:rFonts w:ascii="Calibri" w:hAnsi="Calibri" w:cs="Calibri"/>
                <w:b/>
              </w:rPr>
            </w:pPr>
            <w:r w:rsidRPr="006D4483">
              <w:rPr>
                <w:rFonts w:ascii="Calibri" w:hAnsi="Calibri" w:cs="Calibri"/>
                <w:b/>
                <w:lang w:val="en-US"/>
              </w:rPr>
              <w:t>IBAN</w:t>
            </w:r>
            <w:r w:rsidRPr="006D4483">
              <w:rPr>
                <w:rFonts w:ascii="Calibri" w:hAnsi="Calibri" w:cs="Calibri"/>
                <w:b/>
              </w:rPr>
              <w:t>:</w:t>
            </w:r>
          </w:p>
        </w:tc>
        <w:tc>
          <w:tcPr>
            <w:tcW w:w="309" w:type="pct"/>
            <w:gridSpan w:val="2"/>
            <w:vAlign w:val="center"/>
          </w:tcPr>
          <w:p w:rsidR="00AD3630" w:rsidRPr="006D4483" w:rsidRDefault="00AD3630" w:rsidP="008C19C7">
            <w:pPr>
              <w:overflowPunct w:val="0"/>
              <w:autoSpaceDE w:val="0"/>
              <w:autoSpaceDN w:val="0"/>
              <w:adjustRightInd w:val="0"/>
              <w:jc w:val="center"/>
              <w:textAlignment w:val="baseline"/>
              <w:rPr>
                <w:rFonts w:ascii="Calibri" w:hAnsi="Calibri" w:cs="Calibri"/>
                <w:lang w:val="en-US"/>
              </w:rPr>
            </w:pPr>
            <w:r w:rsidRPr="006D4483">
              <w:rPr>
                <w:rFonts w:ascii="Calibri" w:hAnsi="Calibri" w:cs="Calibri"/>
                <w:lang w:val="en-US"/>
              </w:rPr>
              <w:t>GR</w:t>
            </w:r>
          </w:p>
        </w:tc>
        <w:tc>
          <w:tcPr>
            <w:tcW w:w="144" w:type="pct"/>
            <w:vAlign w:val="center"/>
          </w:tcPr>
          <w:p w:rsidR="00AD3630" w:rsidRPr="006D4483" w:rsidRDefault="00AD3630" w:rsidP="008C19C7">
            <w:pPr>
              <w:overflowPunct w:val="0"/>
              <w:autoSpaceDE w:val="0"/>
              <w:autoSpaceDN w:val="0"/>
              <w:adjustRightInd w:val="0"/>
              <w:jc w:val="center"/>
              <w:textAlignment w:val="baseline"/>
              <w:rPr>
                <w:rFonts w:ascii="Calibri" w:hAnsi="Calibri" w:cs="Calibri"/>
                <w:b/>
              </w:rPr>
            </w:pPr>
          </w:p>
        </w:tc>
        <w:tc>
          <w:tcPr>
            <w:tcW w:w="144" w:type="pct"/>
            <w:vAlign w:val="center"/>
          </w:tcPr>
          <w:p w:rsidR="00AD3630" w:rsidRPr="006D4483" w:rsidRDefault="00AD3630" w:rsidP="008C19C7">
            <w:pPr>
              <w:overflowPunct w:val="0"/>
              <w:autoSpaceDE w:val="0"/>
              <w:autoSpaceDN w:val="0"/>
              <w:adjustRightInd w:val="0"/>
              <w:jc w:val="center"/>
              <w:textAlignment w:val="baseline"/>
              <w:rPr>
                <w:rFonts w:ascii="Calibri" w:hAnsi="Calibri" w:cs="Calibri"/>
                <w:b/>
              </w:rPr>
            </w:pPr>
          </w:p>
        </w:tc>
        <w:tc>
          <w:tcPr>
            <w:tcW w:w="113" w:type="pct"/>
            <w:gridSpan w:val="2"/>
            <w:shd w:val="clear" w:color="auto" w:fill="000000"/>
            <w:vAlign w:val="center"/>
          </w:tcPr>
          <w:p w:rsidR="00AD3630" w:rsidRPr="006D4483" w:rsidRDefault="00AD3630" w:rsidP="008C19C7">
            <w:pPr>
              <w:overflowPunct w:val="0"/>
              <w:autoSpaceDE w:val="0"/>
              <w:autoSpaceDN w:val="0"/>
              <w:adjustRightInd w:val="0"/>
              <w:jc w:val="center"/>
              <w:textAlignment w:val="baseline"/>
              <w:rPr>
                <w:rFonts w:ascii="Calibri" w:hAnsi="Calibri" w:cs="Calibri"/>
                <w:b/>
                <w:lang w:val="en-US"/>
              </w:rPr>
            </w:pPr>
          </w:p>
        </w:tc>
        <w:tc>
          <w:tcPr>
            <w:tcW w:w="144" w:type="pct"/>
            <w:gridSpan w:val="2"/>
            <w:vAlign w:val="center"/>
          </w:tcPr>
          <w:p w:rsidR="00AD3630" w:rsidRPr="006D4483" w:rsidRDefault="00AD3630" w:rsidP="008C19C7">
            <w:pPr>
              <w:overflowPunct w:val="0"/>
              <w:autoSpaceDE w:val="0"/>
              <w:autoSpaceDN w:val="0"/>
              <w:adjustRightInd w:val="0"/>
              <w:jc w:val="center"/>
              <w:textAlignment w:val="baseline"/>
              <w:rPr>
                <w:rFonts w:ascii="Calibri" w:hAnsi="Calibri" w:cs="Calibri"/>
                <w:b/>
              </w:rPr>
            </w:pPr>
          </w:p>
        </w:tc>
        <w:tc>
          <w:tcPr>
            <w:tcW w:w="144" w:type="pct"/>
            <w:vAlign w:val="center"/>
          </w:tcPr>
          <w:p w:rsidR="00AD3630" w:rsidRPr="006D4483" w:rsidRDefault="00AD3630" w:rsidP="008C19C7">
            <w:pPr>
              <w:overflowPunct w:val="0"/>
              <w:autoSpaceDE w:val="0"/>
              <w:autoSpaceDN w:val="0"/>
              <w:adjustRightInd w:val="0"/>
              <w:jc w:val="center"/>
              <w:textAlignment w:val="baseline"/>
              <w:rPr>
                <w:rFonts w:ascii="Calibri" w:hAnsi="Calibri" w:cs="Calibri"/>
                <w:b/>
              </w:rPr>
            </w:pPr>
          </w:p>
        </w:tc>
        <w:tc>
          <w:tcPr>
            <w:tcW w:w="144" w:type="pct"/>
            <w:vAlign w:val="center"/>
          </w:tcPr>
          <w:p w:rsidR="00AD3630" w:rsidRPr="006D4483" w:rsidRDefault="00AD3630" w:rsidP="008C19C7">
            <w:pPr>
              <w:overflowPunct w:val="0"/>
              <w:autoSpaceDE w:val="0"/>
              <w:autoSpaceDN w:val="0"/>
              <w:adjustRightInd w:val="0"/>
              <w:jc w:val="center"/>
              <w:textAlignment w:val="baseline"/>
              <w:rPr>
                <w:rFonts w:ascii="Calibri" w:hAnsi="Calibri" w:cs="Calibri"/>
                <w:b/>
                <w:lang w:val="en-US"/>
              </w:rPr>
            </w:pPr>
          </w:p>
        </w:tc>
        <w:tc>
          <w:tcPr>
            <w:tcW w:w="144" w:type="pct"/>
            <w:gridSpan w:val="2"/>
            <w:vAlign w:val="center"/>
          </w:tcPr>
          <w:p w:rsidR="00AD3630" w:rsidRPr="006D4483" w:rsidRDefault="00AD3630" w:rsidP="008C19C7">
            <w:pPr>
              <w:overflowPunct w:val="0"/>
              <w:autoSpaceDE w:val="0"/>
              <w:autoSpaceDN w:val="0"/>
              <w:adjustRightInd w:val="0"/>
              <w:jc w:val="center"/>
              <w:textAlignment w:val="baseline"/>
              <w:rPr>
                <w:rFonts w:ascii="Calibri" w:hAnsi="Calibri" w:cs="Calibri"/>
                <w:b/>
              </w:rPr>
            </w:pPr>
          </w:p>
        </w:tc>
        <w:tc>
          <w:tcPr>
            <w:tcW w:w="113" w:type="pct"/>
            <w:gridSpan w:val="2"/>
            <w:shd w:val="clear" w:color="auto" w:fill="000000"/>
            <w:vAlign w:val="center"/>
          </w:tcPr>
          <w:p w:rsidR="00AD3630" w:rsidRPr="006D4483" w:rsidRDefault="00AD3630" w:rsidP="008C19C7">
            <w:pPr>
              <w:overflowPunct w:val="0"/>
              <w:autoSpaceDE w:val="0"/>
              <w:autoSpaceDN w:val="0"/>
              <w:adjustRightInd w:val="0"/>
              <w:jc w:val="center"/>
              <w:textAlignment w:val="baseline"/>
              <w:rPr>
                <w:rFonts w:ascii="Calibri" w:hAnsi="Calibri" w:cs="Calibri"/>
                <w:b/>
                <w:lang w:val="en-US"/>
              </w:rPr>
            </w:pPr>
          </w:p>
        </w:tc>
        <w:tc>
          <w:tcPr>
            <w:tcW w:w="144" w:type="pct"/>
            <w:vAlign w:val="center"/>
          </w:tcPr>
          <w:p w:rsidR="00AD3630" w:rsidRPr="006D4483" w:rsidRDefault="00AD3630" w:rsidP="008C19C7">
            <w:pPr>
              <w:overflowPunct w:val="0"/>
              <w:autoSpaceDE w:val="0"/>
              <w:autoSpaceDN w:val="0"/>
              <w:adjustRightInd w:val="0"/>
              <w:jc w:val="center"/>
              <w:textAlignment w:val="baseline"/>
              <w:rPr>
                <w:rFonts w:ascii="Calibri" w:hAnsi="Calibri" w:cs="Calibri"/>
                <w:b/>
              </w:rPr>
            </w:pPr>
          </w:p>
        </w:tc>
        <w:tc>
          <w:tcPr>
            <w:tcW w:w="144" w:type="pct"/>
            <w:gridSpan w:val="2"/>
            <w:vAlign w:val="center"/>
          </w:tcPr>
          <w:p w:rsidR="00AD3630" w:rsidRPr="006D4483" w:rsidRDefault="00AD3630" w:rsidP="008C19C7">
            <w:pPr>
              <w:overflowPunct w:val="0"/>
              <w:autoSpaceDE w:val="0"/>
              <w:autoSpaceDN w:val="0"/>
              <w:adjustRightInd w:val="0"/>
              <w:jc w:val="center"/>
              <w:textAlignment w:val="baseline"/>
              <w:rPr>
                <w:rFonts w:ascii="Calibri" w:hAnsi="Calibri" w:cs="Calibri"/>
                <w:b/>
              </w:rPr>
            </w:pPr>
          </w:p>
        </w:tc>
        <w:tc>
          <w:tcPr>
            <w:tcW w:w="144" w:type="pct"/>
            <w:gridSpan w:val="2"/>
            <w:vAlign w:val="center"/>
          </w:tcPr>
          <w:p w:rsidR="00AD3630" w:rsidRPr="006D4483" w:rsidRDefault="00AD3630" w:rsidP="008C19C7">
            <w:pPr>
              <w:overflowPunct w:val="0"/>
              <w:autoSpaceDE w:val="0"/>
              <w:autoSpaceDN w:val="0"/>
              <w:adjustRightInd w:val="0"/>
              <w:jc w:val="center"/>
              <w:textAlignment w:val="baseline"/>
              <w:rPr>
                <w:rFonts w:ascii="Calibri" w:hAnsi="Calibri" w:cs="Calibri"/>
                <w:b/>
              </w:rPr>
            </w:pPr>
          </w:p>
        </w:tc>
        <w:tc>
          <w:tcPr>
            <w:tcW w:w="144" w:type="pct"/>
            <w:gridSpan w:val="2"/>
            <w:vAlign w:val="center"/>
          </w:tcPr>
          <w:p w:rsidR="00AD3630" w:rsidRPr="006D4483" w:rsidRDefault="00AD3630" w:rsidP="008C19C7">
            <w:pPr>
              <w:overflowPunct w:val="0"/>
              <w:autoSpaceDE w:val="0"/>
              <w:autoSpaceDN w:val="0"/>
              <w:adjustRightInd w:val="0"/>
              <w:jc w:val="center"/>
              <w:textAlignment w:val="baseline"/>
              <w:rPr>
                <w:rFonts w:ascii="Calibri" w:hAnsi="Calibri" w:cs="Calibri"/>
                <w:b/>
                <w:lang w:val="en-US"/>
              </w:rPr>
            </w:pPr>
          </w:p>
        </w:tc>
        <w:tc>
          <w:tcPr>
            <w:tcW w:w="113" w:type="pct"/>
            <w:gridSpan w:val="2"/>
            <w:shd w:val="clear" w:color="auto" w:fill="000000"/>
            <w:vAlign w:val="center"/>
          </w:tcPr>
          <w:p w:rsidR="00AD3630" w:rsidRPr="006D4483" w:rsidRDefault="00AD3630" w:rsidP="008C19C7">
            <w:pPr>
              <w:overflowPunct w:val="0"/>
              <w:autoSpaceDE w:val="0"/>
              <w:autoSpaceDN w:val="0"/>
              <w:adjustRightInd w:val="0"/>
              <w:jc w:val="center"/>
              <w:textAlignment w:val="baseline"/>
              <w:rPr>
                <w:rFonts w:ascii="Calibri" w:hAnsi="Calibri" w:cs="Calibri"/>
                <w:b/>
                <w:lang w:val="en-US"/>
              </w:rPr>
            </w:pPr>
          </w:p>
        </w:tc>
        <w:tc>
          <w:tcPr>
            <w:tcW w:w="144" w:type="pct"/>
            <w:vAlign w:val="center"/>
          </w:tcPr>
          <w:p w:rsidR="00AD3630" w:rsidRPr="006D4483" w:rsidRDefault="00AD3630" w:rsidP="008C19C7">
            <w:pPr>
              <w:overflowPunct w:val="0"/>
              <w:autoSpaceDE w:val="0"/>
              <w:autoSpaceDN w:val="0"/>
              <w:adjustRightInd w:val="0"/>
              <w:jc w:val="center"/>
              <w:textAlignment w:val="baseline"/>
              <w:rPr>
                <w:rFonts w:ascii="Calibri" w:hAnsi="Calibri" w:cs="Calibri"/>
                <w:b/>
              </w:rPr>
            </w:pPr>
          </w:p>
        </w:tc>
        <w:tc>
          <w:tcPr>
            <w:tcW w:w="144" w:type="pct"/>
            <w:vAlign w:val="center"/>
          </w:tcPr>
          <w:p w:rsidR="00AD3630" w:rsidRPr="006D4483" w:rsidRDefault="00AD3630" w:rsidP="008C19C7">
            <w:pPr>
              <w:overflowPunct w:val="0"/>
              <w:autoSpaceDE w:val="0"/>
              <w:autoSpaceDN w:val="0"/>
              <w:adjustRightInd w:val="0"/>
              <w:jc w:val="center"/>
              <w:textAlignment w:val="baseline"/>
              <w:rPr>
                <w:rFonts w:ascii="Calibri" w:hAnsi="Calibri" w:cs="Calibri"/>
                <w:b/>
              </w:rPr>
            </w:pPr>
          </w:p>
        </w:tc>
        <w:tc>
          <w:tcPr>
            <w:tcW w:w="144" w:type="pct"/>
            <w:vAlign w:val="center"/>
          </w:tcPr>
          <w:p w:rsidR="00AD3630" w:rsidRPr="006D4483" w:rsidRDefault="00AD3630" w:rsidP="008C19C7">
            <w:pPr>
              <w:overflowPunct w:val="0"/>
              <w:autoSpaceDE w:val="0"/>
              <w:autoSpaceDN w:val="0"/>
              <w:adjustRightInd w:val="0"/>
              <w:jc w:val="center"/>
              <w:textAlignment w:val="baseline"/>
              <w:rPr>
                <w:rFonts w:ascii="Calibri" w:hAnsi="Calibri" w:cs="Calibri"/>
                <w:b/>
              </w:rPr>
            </w:pPr>
          </w:p>
        </w:tc>
        <w:tc>
          <w:tcPr>
            <w:tcW w:w="144" w:type="pct"/>
            <w:gridSpan w:val="2"/>
            <w:vAlign w:val="center"/>
          </w:tcPr>
          <w:p w:rsidR="00AD3630" w:rsidRPr="006D4483" w:rsidRDefault="00AD3630" w:rsidP="008C19C7">
            <w:pPr>
              <w:overflowPunct w:val="0"/>
              <w:autoSpaceDE w:val="0"/>
              <w:autoSpaceDN w:val="0"/>
              <w:adjustRightInd w:val="0"/>
              <w:jc w:val="center"/>
              <w:textAlignment w:val="baseline"/>
              <w:rPr>
                <w:rFonts w:ascii="Calibri" w:hAnsi="Calibri" w:cs="Calibri"/>
                <w:b/>
              </w:rPr>
            </w:pPr>
          </w:p>
        </w:tc>
        <w:tc>
          <w:tcPr>
            <w:tcW w:w="113" w:type="pct"/>
            <w:gridSpan w:val="2"/>
            <w:shd w:val="clear" w:color="auto" w:fill="000000"/>
            <w:vAlign w:val="center"/>
          </w:tcPr>
          <w:p w:rsidR="00AD3630" w:rsidRPr="006D4483" w:rsidRDefault="00AD3630" w:rsidP="008C19C7">
            <w:pPr>
              <w:overflowPunct w:val="0"/>
              <w:autoSpaceDE w:val="0"/>
              <w:autoSpaceDN w:val="0"/>
              <w:adjustRightInd w:val="0"/>
              <w:jc w:val="center"/>
              <w:textAlignment w:val="baseline"/>
              <w:rPr>
                <w:rFonts w:ascii="Calibri" w:hAnsi="Calibri" w:cs="Calibri"/>
                <w:b/>
                <w:lang w:val="en-US"/>
              </w:rPr>
            </w:pPr>
          </w:p>
        </w:tc>
        <w:tc>
          <w:tcPr>
            <w:tcW w:w="144" w:type="pct"/>
            <w:vAlign w:val="center"/>
          </w:tcPr>
          <w:p w:rsidR="00AD3630" w:rsidRPr="006D4483" w:rsidRDefault="00AD3630" w:rsidP="008C19C7">
            <w:pPr>
              <w:overflowPunct w:val="0"/>
              <w:autoSpaceDE w:val="0"/>
              <w:autoSpaceDN w:val="0"/>
              <w:adjustRightInd w:val="0"/>
              <w:jc w:val="center"/>
              <w:textAlignment w:val="baseline"/>
              <w:rPr>
                <w:rFonts w:ascii="Calibri" w:hAnsi="Calibri" w:cs="Calibri"/>
                <w:b/>
              </w:rPr>
            </w:pPr>
          </w:p>
        </w:tc>
        <w:tc>
          <w:tcPr>
            <w:tcW w:w="144" w:type="pct"/>
            <w:gridSpan w:val="2"/>
            <w:vAlign w:val="center"/>
          </w:tcPr>
          <w:p w:rsidR="00AD3630" w:rsidRPr="006D4483" w:rsidRDefault="00AD3630" w:rsidP="008C19C7">
            <w:pPr>
              <w:overflowPunct w:val="0"/>
              <w:autoSpaceDE w:val="0"/>
              <w:autoSpaceDN w:val="0"/>
              <w:adjustRightInd w:val="0"/>
              <w:jc w:val="center"/>
              <w:textAlignment w:val="baseline"/>
              <w:rPr>
                <w:rFonts w:ascii="Calibri" w:hAnsi="Calibri" w:cs="Calibri"/>
                <w:b/>
              </w:rPr>
            </w:pPr>
          </w:p>
        </w:tc>
        <w:tc>
          <w:tcPr>
            <w:tcW w:w="144" w:type="pct"/>
            <w:gridSpan w:val="2"/>
            <w:vAlign w:val="center"/>
          </w:tcPr>
          <w:p w:rsidR="00AD3630" w:rsidRPr="006D4483" w:rsidRDefault="00AD3630" w:rsidP="008C19C7">
            <w:pPr>
              <w:overflowPunct w:val="0"/>
              <w:autoSpaceDE w:val="0"/>
              <w:autoSpaceDN w:val="0"/>
              <w:adjustRightInd w:val="0"/>
              <w:jc w:val="center"/>
              <w:textAlignment w:val="baseline"/>
              <w:rPr>
                <w:rFonts w:ascii="Calibri" w:hAnsi="Calibri" w:cs="Calibri"/>
                <w:b/>
              </w:rPr>
            </w:pPr>
          </w:p>
        </w:tc>
        <w:tc>
          <w:tcPr>
            <w:tcW w:w="144" w:type="pct"/>
            <w:gridSpan w:val="2"/>
            <w:vAlign w:val="center"/>
          </w:tcPr>
          <w:p w:rsidR="00AD3630" w:rsidRPr="006D4483" w:rsidRDefault="00AD3630" w:rsidP="008C19C7">
            <w:pPr>
              <w:overflowPunct w:val="0"/>
              <w:autoSpaceDE w:val="0"/>
              <w:autoSpaceDN w:val="0"/>
              <w:adjustRightInd w:val="0"/>
              <w:jc w:val="center"/>
              <w:textAlignment w:val="baseline"/>
              <w:rPr>
                <w:rFonts w:ascii="Calibri" w:hAnsi="Calibri" w:cs="Calibri"/>
                <w:b/>
              </w:rPr>
            </w:pPr>
          </w:p>
        </w:tc>
        <w:tc>
          <w:tcPr>
            <w:tcW w:w="113" w:type="pct"/>
            <w:shd w:val="clear" w:color="auto" w:fill="000000"/>
            <w:vAlign w:val="center"/>
          </w:tcPr>
          <w:p w:rsidR="00AD3630" w:rsidRPr="006D4483" w:rsidRDefault="00AD3630" w:rsidP="008C19C7">
            <w:pPr>
              <w:overflowPunct w:val="0"/>
              <w:autoSpaceDE w:val="0"/>
              <w:autoSpaceDN w:val="0"/>
              <w:adjustRightInd w:val="0"/>
              <w:jc w:val="center"/>
              <w:textAlignment w:val="baseline"/>
              <w:rPr>
                <w:rFonts w:ascii="Calibri" w:hAnsi="Calibri" w:cs="Calibri"/>
                <w:b/>
                <w:lang w:val="en-US"/>
              </w:rPr>
            </w:pPr>
          </w:p>
        </w:tc>
        <w:tc>
          <w:tcPr>
            <w:tcW w:w="144" w:type="pct"/>
            <w:gridSpan w:val="2"/>
            <w:vAlign w:val="center"/>
          </w:tcPr>
          <w:p w:rsidR="00AD3630" w:rsidRPr="006D4483" w:rsidRDefault="00AD3630" w:rsidP="008C19C7">
            <w:pPr>
              <w:overflowPunct w:val="0"/>
              <w:autoSpaceDE w:val="0"/>
              <w:autoSpaceDN w:val="0"/>
              <w:adjustRightInd w:val="0"/>
              <w:jc w:val="center"/>
              <w:textAlignment w:val="baseline"/>
              <w:rPr>
                <w:rFonts w:ascii="Calibri" w:hAnsi="Calibri" w:cs="Calibri"/>
                <w:b/>
              </w:rPr>
            </w:pPr>
          </w:p>
        </w:tc>
        <w:tc>
          <w:tcPr>
            <w:tcW w:w="144" w:type="pct"/>
            <w:gridSpan w:val="2"/>
            <w:vAlign w:val="center"/>
          </w:tcPr>
          <w:p w:rsidR="00AD3630" w:rsidRPr="006D4483" w:rsidRDefault="00AD3630" w:rsidP="008C19C7">
            <w:pPr>
              <w:overflowPunct w:val="0"/>
              <w:autoSpaceDE w:val="0"/>
              <w:autoSpaceDN w:val="0"/>
              <w:adjustRightInd w:val="0"/>
              <w:jc w:val="center"/>
              <w:textAlignment w:val="baseline"/>
              <w:rPr>
                <w:rFonts w:ascii="Calibri" w:hAnsi="Calibri" w:cs="Calibri"/>
                <w:b/>
              </w:rPr>
            </w:pPr>
          </w:p>
        </w:tc>
        <w:tc>
          <w:tcPr>
            <w:tcW w:w="145" w:type="pct"/>
            <w:gridSpan w:val="2"/>
            <w:vAlign w:val="center"/>
          </w:tcPr>
          <w:p w:rsidR="00AD3630" w:rsidRPr="006D4483" w:rsidRDefault="00AD3630" w:rsidP="008C19C7">
            <w:pPr>
              <w:overflowPunct w:val="0"/>
              <w:autoSpaceDE w:val="0"/>
              <w:autoSpaceDN w:val="0"/>
              <w:adjustRightInd w:val="0"/>
              <w:jc w:val="center"/>
              <w:textAlignment w:val="baseline"/>
              <w:rPr>
                <w:rFonts w:ascii="Calibri" w:hAnsi="Calibri" w:cs="Calibri"/>
                <w:b/>
              </w:rPr>
            </w:pPr>
          </w:p>
        </w:tc>
        <w:tc>
          <w:tcPr>
            <w:tcW w:w="145" w:type="pct"/>
            <w:gridSpan w:val="2"/>
            <w:vAlign w:val="center"/>
          </w:tcPr>
          <w:p w:rsidR="00AD3630" w:rsidRPr="006D4483" w:rsidRDefault="00AD3630" w:rsidP="008C19C7">
            <w:pPr>
              <w:overflowPunct w:val="0"/>
              <w:autoSpaceDE w:val="0"/>
              <w:autoSpaceDN w:val="0"/>
              <w:adjustRightInd w:val="0"/>
              <w:jc w:val="center"/>
              <w:textAlignment w:val="baseline"/>
              <w:rPr>
                <w:rFonts w:ascii="Calibri" w:hAnsi="Calibri" w:cs="Calibri"/>
                <w:b/>
              </w:rPr>
            </w:pPr>
          </w:p>
        </w:tc>
        <w:tc>
          <w:tcPr>
            <w:tcW w:w="113" w:type="pct"/>
            <w:shd w:val="clear" w:color="auto" w:fill="000000"/>
            <w:vAlign w:val="center"/>
          </w:tcPr>
          <w:p w:rsidR="00AD3630" w:rsidRPr="006D4483" w:rsidRDefault="00AD3630" w:rsidP="008C19C7">
            <w:pPr>
              <w:overflowPunct w:val="0"/>
              <w:autoSpaceDE w:val="0"/>
              <w:autoSpaceDN w:val="0"/>
              <w:adjustRightInd w:val="0"/>
              <w:jc w:val="center"/>
              <w:textAlignment w:val="baseline"/>
              <w:rPr>
                <w:rFonts w:ascii="Calibri" w:hAnsi="Calibri" w:cs="Calibri"/>
                <w:b/>
                <w:lang w:val="en-US"/>
              </w:rPr>
            </w:pPr>
          </w:p>
        </w:tc>
        <w:tc>
          <w:tcPr>
            <w:tcW w:w="145" w:type="pct"/>
            <w:gridSpan w:val="2"/>
            <w:vAlign w:val="center"/>
          </w:tcPr>
          <w:p w:rsidR="00AD3630" w:rsidRPr="006D4483" w:rsidRDefault="00AD3630" w:rsidP="008C19C7">
            <w:pPr>
              <w:overflowPunct w:val="0"/>
              <w:autoSpaceDE w:val="0"/>
              <w:autoSpaceDN w:val="0"/>
              <w:adjustRightInd w:val="0"/>
              <w:jc w:val="center"/>
              <w:textAlignment w:val="baseline"/>
              <w:rPr>
                <w:rFonts w:ascii="Calibri" w:hAnsi="Calibri" w:cs="Calibri"/>
                <w:b/>
                <w:lang w:val="en-US"/>
              </w:rPr>
            </w:pPr>
          </w:p>
        </w:tc>
        <w:tc>
          <w:tcPr>
            <w:tcW w:w="145" w:type="pct"/>
            <w:gridSpan w:val="2"/>
            <w:vAlign w:val="center"/>
          </w:tcPr>
          <w:p w:rsidR="00AD3630" w:rsidRPr="006D4483" w:rsidRDefault="00AD3630" w:rsidP="008C19C7">
            <w:pPr>
              <w:overflowPunct w:val="0"/>
              <w:autoSpaceDE w:val="0"/>
              <w:autoSpaceDN w:val="0"/>
              <w:adjustRightInd w:val="0"/>
              <w:jc w:val="center"/>
              <w:textAlignment w:val="baseline"/>
              <w:rPr>
                <w:rFonts w:ascii="Calibri" w:hAnsi="Calibri" w:cs="Calibri"/>
                <w:b/>
                <w:lang w:val="en-US"/>
              </w:rPr>
            </w:pPr>
          </w:p>
        </w:tc>
        <w:tc>
          <w:tcPr>
            <w:tcW w:w="135" w:type="pct"/>
            <w:vAlign w:val="center"/>
          </w:tcPr>
          <w:p w:rsidR="00AD3630" w:rsidRPr="006D4483" w:rsidRDefault="00AD3630" w:rsidP="008C19C7">
            <w:pPr>
              <w:overflowPunct w:val="0"/>
              <w:autoSpaceDE w:val="0"/>
              <w:autoSpaceDN w:val="0"/>
              <w:adjustRightInd w:val="0"/>
              <w:jc w:val="center"/>
              <w:textAlignment w:val="baseline"/>
              <w:rPr>
                <w:rFonts w:ascii="Calibri" w:hAnsi="Calibri" w:cs="Calibr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2"/>
        <w:gridCol w:w="871"/>
        <w:gridCol w:w="1565"/>
        <w:gridCol w:w="1661"/>
        <w:gridCol w:w="465"/>
        <w:gridCol w:w="1096"/>
        <w:gridCol w:w="1017"/>
        <w:gridCol w:w="1537"/>
      </w:tblGrid>
      <w:tr w:rsidR="00AD3630" w:rsidRPr="006D4483" w:rsidTr="008C19C7">
        <w:trPr>
          <w:trHeight w:val="283"/>
        </w:trPr>
        <w:tc>
          <w:tcPr>
            <w:tcW w:w="4220" w:type="pct"/>
            <w:gridSpan w:val="7"/>
          </w:tcPr>
          <w:p w:rsidR="00AD3630" w:rsidRPr="006D4483" w:rsidRDefault="00AD3630" w:rsidP="008C19C7">
            <w:pPr>
              <w:overflowPunct w:val="0"/>
              <w:autoSpaceDE w:val="0"/>
              <w:autoSpaceDN w:val="0"/>
              <w:adjustRightInd w:val="0"/>
              <w:textAlignment w:val="baseline"/>
              <w:rPr>
                <w:rFonts w:ascii="Calibri" w:hAnsi="Calibri" w:cs="Calibri"/>
                <w:b/>
              </w:rPr>
            </w:pPr>
            <w:r w:rsidRPr="006D4483">
              <w:rPr>
                <w:rFonts w:ascii="Calibri" w:hAnsi="Calibri" w:cs="Calibri"/>
                <w:b/>
              </w:rPr>
              <w:t>Απαντήστε με ΝΑΙ ή ΟΧΙ:</w:t>
            </w:r>
          </w:p>
        </w:tc>
        <w:tc>
          <w:tcPr>
            <w:tcW w:w="780" w:type="pct"/>
          </w:tcPr>
          <w:p w:rsidR="00AD3630" w:rsidRPr="006D4483" w:rsidRDefault="00AD3630"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ΝΑΙ/ΟΧΙ</w:t>
            </w:r>
          </w:p>
        </w:tc>
      </w:tr>
      <w:tr w:rsidR="00AD3630" w:rsidRPr="006D4483" w:rsidTr="008C19C7">
        <w:trPr>
          <w:trHeight w:val="283"/>
        </w:trPr>
        <w:tc>
          <w:tcPr>
            <w:tcW w:w="4220" w:type="pct"/>
            <w:gridSpan w:val="7"/>
          </w:tcPr>
          <w:p w:rsidR="00AD3630" w:rsidRPr="006D4483" w:rsidRDefault="00AD3630" w:rsidP="008C19C7">
            <w:pPr>
              <w:overflowPunct w:val="0"/>
              <w:autoSpaceDE w:val="0"/>
              <w:autoSpaceDN w:val="0"/>
              <w:adjustRightInd w:val="0"/>
              <w:textAlignment w:val="baseline"/>
              <w:rPr>
                <w:rFonts w:ascii="Calibri" w:hAnsi="Calibri" w:cs="Calibri"/>
              </w:rPr>
            </w:pPr>
            <w:r w:rsidRPr="006D4483">
              <w:rPr>
                <w:rFonts w:ascii="Calibri" w:hAnsi="Calibri" w:cs="Calibri"/>
              </w:rPr>
              <w:t xml:space="preserve">Λαμβάνω μέχρι σήμερα επίδομα ανεργίας: </w:t>
            </w:r>
          </w:p>
        </w:tc>
        <w:tc>
          <w:tcPr>
            <w:tcW w:w="780" w:type="pct"/>
          </w:tcPr>
          <w:p w:rsidR="00AD3630" w:rsidRPr="006D4483" w:rsidRDefault="00AD3630" w:rsidP="008C19C7">
            <w:pPr>
              <w:overflowPunct w:val="0"/>
              <w:autoSpaceDE w:val="0"/>
              <w:autoSpaceDN w:val="0"/>
              <w:adjustRightInd w:val="0"/>
              <w:textAlignment w:val="baseline"/>
              <w:rPr>
                <w:rFonts w:ascii="Calibri" w:hAnsi="Calibri" w:cs="Calibri"/>
              </w:rPr>
            </w:pPr>
            <w:r>
              <w:rPr>
                <w:rFonts w:ascii="Calibri" w:hAnsi="Calibri" w:cs="Calibri"/>
              </w:rPr>
              <w:t>:</w:t>
            </w:r>
          </w:p>
        </w:tc>
      </w:tr>
      <w:tr w:rsidR="00AD3630" w:rsidRPr="006D4483" w:rsidTr="008C19C7">
        <w:trPr>
          <w:trHeight w:val="283"/>
        </w:trPr>
        <w:tc>
          <w:tcPr>
            <w:tcW w:w="4220" w:type="pct"/>
            <w:gridSpan w:val="7"/>
          </w:tcPr>
          <w:p w:rsidR="00AD3630" w:rsidRPr="006D4483" w:rsidRDefault="00AD3630" w:rsidP="008C19C7">
            <w:pPr>
              <w:overflowPunct w:val="0"/>
              <w:autoSpaceDE w:val="0"/>
              <w:autoSpaceDN w:val="0"/>
              <w:adjustRightInd w:val="0"/>
              <w:textAlignment w:val="baseline"/>
              <w:rPr>
                <w:rFonts w:ascii="Calibri" w:hAnsi="Calibri" w:cs="Calibri"/>
              </w:rPr>
            </w:pPr>
            <w:r>
              <w:rPr>
                <w:rFonts w:ascii="Calibri" w:hAnsi="Calibri" w:cs="Calibri"/>
              </w:rPr>
              <w:t>Είμαι Συνταξιούχος:</w:t>
            </w:r>
          </w:p>
        </w:tc>
        <w:tc>
          <w:tcPr>
            <w:tcW w:w="780" w:type="pct"/>
          </w:tcPr>
          <w:p w:rsidR="00AD3630" w:rsidRPr="006D4483" w:rsidRDefault="00AD3630" w:rsidP="008C19C7">
            <w:pPr>
              <w:overflowPunct w:val="0"/>
              <w:autoSpaceDE w:val="0"/>
              <w:autoSpaceDN w:val="0"/>
              <w:adjustRightInd w:val="0"/>
              <w:textAlignment w:val="baseline"/>
              <w:rPr>
                <w:rFonts w:ascii="Calibri" w:hAnsi="Calibri" w:cs="Calibri"/>
              </w:rPr>
            </w:pPr>
          </w:p>
        </w:tc>
      </w:tr>
      <w:tr w:rsidR="00AD3630" w:rsidRPr="006D4483" w:rsidTr="008C19C7">
        <w:tc>
          <w:tcPr>
            <w:tcW w:w="5000" w:type="pct"/>
            <w:gridSpan w:val="8"/>
          </w:tcPr>
          <w:p w:rsidR="00AD3630" w:rsidRPr="006D4483" w:rsidRDefault="00AD3630" w:rsidP="008C19C7">
            <w:pPr>
              <w:numPr>
                <w:ilvl w:val="0"/>
                <w:numId w:val="12"/>
              </w:numPr>
              <w:overflowPunct w:val="0"/>
              <w:autoSpaceDE w:val="0"/>
              <w:autoSpaceDN w:val="0"/>
              <w:adjustRightInd w:val="0"/>
              <w:spacing w:before="160" w:after="20" w:line="120" w:lineRule="auto"/>
              <w:textAlignment w:val="baseline"/>
              <w:rPr>
                <w:rFonts w:ascii="Calibri" w:hAnsi="Calibri" w:cs="Calibri"/>
              </w:rPr>
            </w:pPr>
            <w:r w:rsidRPr="006D4483">
              <w:rPr>
                <w:rFonts w:ascii="Calibri" w:hAnsi="Calibri" w:cs="Calibri"/>
              </w:rPr>
              <w:t xml:space="preserve">Για τη λήψη οικογενειακού επιδόματος προσκομίζεται </w:t>
            </w:r>
            <w:r w:rsidRPr="006D4483">
              <w:rPr>
                <w:rFonts w:ascii="Calibri" w:hAnsi="Calibri" w:cs="Calibri"/>
                <w:u w:val="single"/>
              </w:rPr>
              <w:t>Πιστοποιητικό οικογενειακής κατάστασης</w:t>
            </w:r>
            <w:r w:rsidRPr="006D4483">
              <w:rPr>
                <w:rFonts w:ascii="Calibri" w:hAnsi="Calibri" w:cs="Calibri"/>
              </w:rPr>
              <w:t xml:space="preserve"> .</w:t>
            </w:r>
          </w:p>
          <w:p w:rsidR="00AD3630" w:rsidRPr="006D4483" w:rsidRDefault="00AD3630" w:rsidP="008C19C7">
            <w:pPr>
              <w:numPr>
                <w:ilvl w:val="0"/>
                <w:numId w:val="12"/>
              </w:numPr>
              <w:overflowPunct w:val="0"/>
              <w:autoSpaceDE w:val="0"/>
              <w:autoSpaceDN w:val="0"/>
              <w:adjustRightInd w:val="0"/>
              <w:spacing w:after="20"/>
              <w:textAlignment w:val="baseline"/>
              <w:rPr>
                <w:rFonts w:ascii="Calibri" w:hAnsi="Calibri" w:cs="Calibri"/>
              </w:rPr>
            </w:pPr>
            <w:r w:rsidRPr="006D4483">
              <w:rPr>
                <w:rFonts w:ascii="Calibri" w:hAnsi="Calibri" w:cs="Calibri"/>
              </w:rPr>
              <w:t xml:space="preserve">Για παιδιά άνω των 18 ετών που φοιτούν σε Σχολή ,προσκομίζεται </w:t>
            </w:r>
            <w:r w:rsidRPr="006D4483">
              <w:rPr>
                <w:rFonts w:ascii="Calibri" w:hAnsi="Calibri" w:cs="Calibri"/>
                <w:u w:val="single"/>
              </w:rPr>
              <w:t>βεβαίωση φοίτησης</w:t>
            </w:r>
            <w:r w:rsidRPr="006D4483">
              <w:rPr>
                <w:rFonts w:ascii="Calibri" w:hAnsi="Calibri" w:cs="Calibri"/>
              </w:rPr>
              <w:t>.</w:t>
            </w:r>
          </w:p>
          <w:p w:rsidR="00AD3630" w:rsidRPr="006D4483" w:rsidRDefault="00AD3630" w:rsidP="008C19C7">
            <w:pPr>
              <w:overflowPunct w:val="0"/>
              <w:autoSpaceDE w:val="0"/>
              <w:autoSpaceDN w:val="0"/>
              <w:adjustRightInd w:val="0"/>
              <w:textAlignment w:val="baseline"/>
              <w:rPr>
                <w:rFonts w:ascii="Calibri" w:hAnsi="Calibri" w:cs="Calibri"/>
              </w:rPr>
            </w:pPr>
            <w:r w:rsidRPr="006D4483">
              <w:rPr>
                <w:rFonts w:ascii="Calibri" w:hAnsi="Calibri" w:cs="Calibri"/>
              </w:rPr>
              <w:t>Για αναπληρωτές που είναι ήδη ασφαλισμένοι και σε άλλα κλαδικά Ταμεία να συμπληρώνεται υποχρεωτικά ο παρακάτω πίνακας:</w:t>
            </w:r>
          </w:p>
        </w:tc>
      </w:tr>
      <w:tr w:rsidR="00AD3630" w:rsidRPr="006D4483" w:rsidTr="008C19C7">
        <w:tc>
          <w:tcPr>
            <w:tcW w:w="833" w:type="pct"/>
            <w:vAlign w:val="center"/>
          </w:tcPr>
          <w:p w:rsidR="00AD3630" w:rsidRPr="006D4483" w:rsidRDefault="00AD3630"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ΤΑΜΕΙΟ</w:t>
            </w:r>
          </w:p>
        </w:tc>
        <w:tc>
          <w:tcPr>
            <w:tcW w:w="442" w:type="pct"/>
            <w:vAlign w:val="center"/>
          </w:tcPr>
          <w:p w:rsidR="00AD3630" w:rsidRPr="006D4483" w:rsidRDefault="00AD3630"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ΝΑΙ</w:t>
            </w:r>
          </w:p>
        </w:tc>
        <w:tc>
          <w:tcPr>
            <w:tcW w:w="794" w:type="pct"/>
            <w:vAlign w:val="center"/>
          </w:tcPr>
          <w:p w:rsidR="00AD3630" w:rsidRPr="006D4483" w:rsidRDefault="00AD3630"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Αρ. Μητρώου</w:t>
            </w:r>
          </w:p>
          <w:p w:rsidR="00AD3630" w:rsidRPr="006D4483" w:rsidRDefault="00AD3630"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Κλαδικού Ταμείου</w:t>
            </w:r>
          </w:p>
        </w:tc>
        <w:tc>
          <w:tcPr>
            <w:tcW w:w="1079" w:type="pct"/>
            <w:gridSpan w:val="2"/>
            <w:vAlign w:val="center"/>
          </w:tcPr>
          <w:p w:rsidR="00AD3630" w:rsidRPr="006D4483" w:rsidRDefault="00AD3630"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Παλιός ή Νέος Ασφαλισμένος</w:t>
            </w:r>
          </w:p>
          <w:p w:rsidR="00AD3630" w:rsidRPr="006D4483" w:rsidRDefault="00AD3630"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(προ του 1993 ή μετά)</w:t>
            </w:r>
          </w:p>
        </w:tc>
        <w:tc>
          <w:tcPr>
            <w:tcW w:w="556" w:type="pct"/>
            <w:vAlign w:val="center"/>
          </w:tcPr>
          <w:p w:rsidR="00AD3630" w:rsidRPr="006D4483" w:rsidRDefault="00AD3630"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 xml:space="preserve">Με 5/ετια </w:t>
            </w:r>
          </w:p>
          <w:p w:rsidR="00AD3630" w:rsidRPr="006D4483" w:rsidRDefault="00AD3630"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 Ναι / Όχι )</w:t>
            </w:r>
          </w:p>
        </w:tc>
        <w:tc>
          <w:tcPr>
            <w:tcW w:w="1296" w:type="pct"/>
            <w:gridSpan w:val="2"/>
            <w:vAlign w:val="center"/>
          </w:tcPr>
          <w:p w:rsidR="00AD3630" w:rsidRPr="006D4483" w:rsidRDefault="00AD3630"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Συμπλήρωση 35</w:t>
            </w:r>
            <w:r w:rsidRPr="006D4483">
              <w:rPr>
                <w:rFonts w:ascii="Calibri" w:hAnsi="Calibri" w:cs="Calibri"/>
                <w:vertAlign w:val="superscript"/>
              </w:rPr>
              <w:t>ου</w:t>
            </w:r>
            <w:r w:rsidRPr="006D4483">
              <w:rPr>
                <w:rFonts w:ascii="Calibri" w:hAnsi="Calibri" w:cs="Calibri"/>
              </w:rPr>
              <w:t xml:space="preserve"> έτους ηλικίας</w:t>
            </w:r>
          </w:p>
          <w:p w:rsidR="00AD3630" w:rsidRPr="006D4483" w:rsidRDefault="00AD3630"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 για το ΤΣΜΕΔΕ)</w:t>
            </w:r>
          </w:p>
        </w:tc>
      </w:tr>
      <w:tr w:rsidR="00AD3630" w:rsidRPr="006D4483" w:rsidTr="008C19C7">
        <w:tc>
          <w:tcPr>
            <w:tcW w:w="833" w:type="pct"/>
          </w:tcPr>
          <w:p w:rsidR="00AD3630" w:rsidRPr="006D4483" w:rsidRDefault="00AD3630" w:rsidP="008C19C7">
            <w:pPr>
              <w:overflowPunct w:val="0"/>
              <w:autoSpaceDE w:val="0"/>
              <w:autoSpaceDN w:val="0"/>
              <w:adjustRightInd w:val="0"/>
              <w:textAlignment w:val="baseline"/>
              <w:rPr>
                <w:rFonts w:ascii="Calibri" w:hAnsi="Calibri" w:cs="Calibri"/>
              </w:rPr>
            </w:pPr>
            <w:r w:rsidRPr="006D4483">
              <w:rPr>
                <w:rFonts w:ascii="Calibri" w:hAnsi="Calibri" w:cs="Calibri"/>
              </w:rPr>
              <w:t>ΤΕΑΧ</w:t>
            </w:r>
          </w:p>
        </w:tc>
        <w:tc>
          <w:tcPr>
            <w:tcW w:w="442" w:type="pct"/>
          </w:tcPr>
          <w:p w:rsidR="00AD3630" w:rsidRPr="006D4483" w:rsidRDefault="00AD3630" w:rsidP="008C19C7">
            <w:pPr>
              <w:overflowPunct w:val="0"/>
              <w:autoSpaceDE w:val="0"/>
              <w:autoSpaceDN w:val="0"/>
              <w:adjustRightInd w:val="0"/>
              <w:textAlignment w:val="baseline"/>
              <w:rPr>
                <w:rFonts w:ascii="Calibri" w:hAnsi="Calibri" w:cs="Calibri"/>
              </w:rPr>
            </w:pPr>
          </w:p>
        </w:tc>
        <w:tc>
          <w:tcPr>
            <w:tcW w:w="794" w:type="pct"/>
          </w:tcPr>
          <w:p w:rsidR="00AD3630" w:rsidRPr="006D4483" w:rsidRDefault="00AD3630" w:rsidP="008C19C7">
            <w:pPr>
              <w:overflowPunct w:val="0"/>
              <w:autoSpaceDE w:val="0"/>
              <w:autoSpaceDN w:val="0"/>
              <w:adjustRightInd w:val="0"/>
              <w:textAlignment w:val="baseline"/>
              <w:rPr>
                <w:rFonts w:ascii="Calibri" w:hAnsi="Calibri" w:cs="Calibri"/>
              </w:rPr>
            </w:pPr>
          </w:p>
        </w:tc>
        <w:tc>
          <w:tcPr>
            <w:tcW w:w="1079" w:type="pct"/>
            <w:gridSpan w:val="2"/>
          </w:tcPr>
          <w:p w:rsidR="00AD3630" w:rsidRPr="006D4483" w:rsidRDefault="00AD3630" w:rsidP="008C19C7">
            <w:pPr>
              <w:overflowPunct w:val="0"/>
              <w:autoSpaceDE w:val="0"/>
              <w:autoSpaceDN w:val="0"/>
              <w:adjustRightInd w:val="0"/>
              <w:textAlignment w:val="baseline"/>
              <w:rPr>
                <w:rFonts w:ascii="Calibri" w:hAnsi="Calibri" w:cs="Calibri"/>
              </w:rPr>
            </w:pPr>
          </w:p>
        </w:tc>
        <w:tc>
          <w:tcPr>
            <w:tcW w:w="556" w:type="pct"/>
          </w:tcPr>
          <w:p w:rsidR="00AD3630" w:rsidRPr="006D4483" w:rsidRDefault="00AD3630" w:rsidP="008C19C7">
            <w:pPr>
              <w:overflowPunct w:val="0"/>
              <w:autoSpaceDE w:val="0"/>
              <w:autoSpaceDN w:val="0"/>
              <w:adjustRightInd w:val="0"/>
              <w:textAlignment w:val="baseline"/>
              <w:rPr>
                <w:rFonts w:ascii="Calibri" w:hAnsi="Calibri" w:cs="Calibri"/>
              </w:rPr>
            </w:pPr>
          </w:p>
        </w:tc>
        <w:tc>
          <w:tcPr>
            <w:tcW w:w="1296" w:type="pct"/>
            <w:gridSpan w:val="2"/>
          </w:tcPr>
          <w:p w:rsidR="00AD3630" w:rsidRPr="006D4483" w:rsidRDefault="00AD3630" w:rsidP="008C19C7">
            <w:pPr>
              <w:overflowPunct w:val="0"/>
              <w:autoSpaceDE w:val="0"/>
              <w:autoSpaceDN w:val="0"/>
              <w:adjustRightInd w:val="0"/>
              <w:textAlignment w:val="baseline"/>
              <w:rPr>
                <w:rFonts w:ascii="Calibri" w:hAnsi="Calibri" w:cs="Calibri"/>
              </w:rPr>
            </w:pPr>
          </w:p>
        </w:tc>
      </w:tr>
      <w:tr w:rsidR="00AD3630" w:rsidRPr="006D4483" w:rsidTr="008C19C7">
        <w:tc>
          <w:tcPr>
            <w:tcW w:w="833" w:type="pct"/>
          </w:tcPr>
          <w:p w:rsidR="00AD3630" w:rsidRPr="006D4483" w:rsidRDefault="00AD3630" w:rsidP="008C19C7">
            <w:pPr>
              <w:overflowPunct w:val="0"/>
              <w:autoSpaceDE w:val="0"/>
              <w:autoSpaceDN w:val="0"/>
              <w:adjustRightInd w:val="0"/>
              <w:textAlignment w:val="baseline"/>
              <w:rPr>
                <w:rFonts w:ascii="Calibri" w:hAnsi="Calibri" w:cs="Calibri"/>
              </w:rPr>
            </w:pPr>
            <w:r w:rsidRPr="006D4483">
              <w:rPr>
                <w:rFonts w:ascii="Calibri" w:hAnsi="Calibri" w:cs="Calibri"/>
              </w:rPr>
              <w:t>ΝΟΜΙΚΩΝ</w:t>
            </w:r>
          </w:p>
        </w:tc>
        <w:tc>
          <w:tcPr>
            <w:tcW w:w="442" w:type="pct"/>
          </w:tcPr>
          <w:p w:rsidR="00AD3630" w:rsidRPr="006D4483" w:rsidRDefault="00AD3630" w:rsidP="008C19C7">
            <w:pPr>
              <w:overflowPunct w:val="0"/>
              <w:autoSpaceDE w:val="0"/>
              <w:autoSpaceDN w:val="0"/>
              <w:adjustRightInd w:val="0"/>
              <w:textAlignment w:val="baseline"/>
              <w:rPr>
                <w:rFonts w:ascii="Calibri" w:hAnsi="Calibri" w:cs="Calibri"/>
              </w:rPr>
            </w:pPr>
          </w:p>
        </w:tc>
        <w:tc>
          <w:tcPr>
            <w:tcW w:w="794" w:type="pct"/>
          </w:tcPr>
          <w:p w:rsidR="00AD3630" w:rsidRPr="006D4483" w:rsidRDefault="00AD3630" w:rsidP="008C19C7">
            <w:pPr>
              <w:overflowPunct w:val="0"/>
              <w:autoSpaceDE w:val="0"/>
              <w:autoSpaceDN w:val="0"/>
              <w:adjustRightInd w:val="0"/>
              <w:textAlignment w:val="baseline"/>
              <w:rPr>
                <w:rFonts w:ascii="Calibri" w:hAnsi="Calibri" w:cs="Calibri"/>
              </w:rPr>
            </w:pPr>
          </w:p>
        </w:tc>
        <w:tc>
          <w:tcPr>
            <w:tcW w:w="1079" w:type="pct"/>
            <w:gridSpan w:val="2"/>
          </w:tcPr>
          <w:p w:rsidR="00AD3630" w:rsidRPr="006D4483" w:rsidRDefault="00AD3630" w:rsidP="008C19C7">
            <w:pPr>
              <w:overflowPunct w:val="0"/>
              <w:autoSpaceDE w:val="0"/>
              <w:autoSpaceDN w:val="0"/>
              <w:adjustRightInd w:val="0"/>
              <w:textAlignment w:val="baseline"/>
              <w:rPr>
                <w:rFonts w:ascii="Calibri" w:hAnsi="Calibri" w:cs="Calibri"/>
              </w:rPr>
            </w:pPr>
          </w:p>
        </w:tc>
        <w:tc>
          <w:tcPr>
            <w:tcW w:w="556" w:type="pct"/>
          </w:tcPr>
          <w:p w:rsidR="00AD3630" w:rsidRPr="006D4483" w:rsidRDefault="00AD3630" w:rsidP="008C19C7">
            <w:pPr>
              <w:overflowPunct w:val="0"/>
              <w:autoSpaceDE w:val="0"/>
              <w:autoSpaceDN w:val="0"/>
              <w:adjustRightInd w:val="0"/>
              <w:textAlignment w:val="baseline"/>
              <w:rPr>
                <w:rFonts w:ascii="Calibri" w:hAnsi="Calibri" w:cs="Calibri"/>
              </w:rPr>
            </w:pPr>
          </w:p>
        </w:tc>
        <w:tc>
          <w:tcPr>
            <w:tcW w:w="1296" w:type="pct"/>
            <w:gridSpan w:val="2"/>
          </w:tcPr>
          <w:p w:rsidR="00AD3630" w:rsidRPr="006D4483" w:rsidRDefault="00AD3630" w:rsidP="008C19C7">
            <w:pPr>
              <w:overflowPunct w:val="0"/>
              <w:autoSpaceDE w:val="0"/>
              <w:autoSpaceDN w:val="0"/>
              <w:adjustRightInd w:val="0"/>
              <w:textAlignment w:val="baseline"/>
              <w:rPr>
                <w:rFonts w:ascii="Calibri" w:hAnsi="Calibri" w:cs="Calibri"/>
              </w:rPr>
            </w:pPr>
          </w:p>
        </w:tc>
      </w:tr>
      <w:tr w:rsidR="00AD3630" w:rsidRPr="006D4483" w:rsidTr="008C19C7">
        <w:tc>
          <w:tcPr>
            <w:tcW w:w="833" w:type="pct"/>
          </w:tcPr>
          <w:p w:rsidR="00AD3630" w:rsidRPr="006D4483" w:rsidRDefault="00AD3630" w:rsidP="008C19C7">
            <w:pPr>
              <w:overflowPunct w:val="0"/>
              <w:autoSpaceDE w:val="0"/>
              <w:autoSpaceDN w:val="0"/>
              <w:adjustRightInd w:val="0"/>
              <w:textAlignment w:val="baseline"/>
              <w:rPr>
                <w:rFonts w:ascii="Calibri" w:hAnsi="Calibri" w:cs="Calibri"/>
              </w:rPr>
            </w:pPr>
            <w:r w:rsidRPr="006D4483">
              <w:rPr>
                <w:rFonts w:ascii="Calibri" w:hAnsi="Calibri" w:cs="Calibri"/>
              </w:rPr>
              <w:t>ΤΣΜΕΔΕ</w:t>
            </w:r>
          </w:p>
        </w:tc>
        <w:tc>
          <w:tcPr>
            <w:tcW w:w="442" w:type="pct"/>
          </w:tcPr>
          <w:p w:rsidR="00AD3630" w:rsidRPr="006D4483" w:rsidRDefault="00AD3630" w:rsidP="008C19C7">
            <w:pPr>
              <w:overflowPunct w:val="0"/>
              <w:autoSpaceDE w:val="0"/>
              <w:autoSpaceDN w:val="0"/>
              <w:adjustRightInd w:val="0"/>
              <w:textAlignment w:val="baseline"/>
              <w:rPr>
                <w:rFonts w:ascii="Calibri" w:hAnsi="Calibri" w:cs="Calibri"/>
              </w:rPr>
            </w:pPr>
          </w:p>
        </w:tc>
        <w:tc>
          <w:tcPr>
            <w:tcW w:w="794" w:type="pct"/>
          </w:tcPr>
          <w:p w:rsidR="00AD3630" w:rsidRPr="006D4483" w:rsidRDefault="00AD3630" w:rsidP="008C19C7">
            <w:pPr>
              <w:overflowPunct w:val="0"/>
              <w:autoSpaceDE w:val="0"/>
              <w:autoSpaceDN w:val="0"/>
              <w:adjustRightInd w:val="0"/>
              <w:textAlignment w:val="baseline"/>
              <w:rPr>
                <w:rFonts w:ascii="Calibri" w:hAnsi="Calibri" w:cs="Calibri"/>
              </w:rPr>
            </w:pPr>
          </w:p>
        </w:tc>
        <w:tc>
          <w:tcPr>
            <w:tcW w:w="1079" w:type="pct"/>
            <w:gridSpan w:val="2"/>
          </w:tcPr>
          <w:p w:rsidR="00AD3630" w:rsidRPr="006D4483" w:rsidRDefault="00AD3630" w:rsidP="008C19C7">
            <w:pPr>
              <w:overflowPunct w:val="0"/>
              <w:autoSpaceDE w:val="0"/>
              <w:autoSpaceDN w:val="0"/>
              <w:adjustRightInd w:val="0"/>
              <w:textAlignment w:val="baseline"/>
              <w:rPr>
                <w:rFonts w:ascii="Calibri" w:hAnsi="Calibri" w:cs="Calibri"/>
              </w:rPr>
            </w:pPr>
          </w:p>
        </w:tc>
        <w:tc>
          <w:tcPr>
            <w:tcW w:w="556" w:type="pct"/>
          </w:tcPr>
          <w:p w:rsidR="00AD3630" w:rsidRPr="006D4483" w:rsidRDefault="00AD3630" w:rsidP="008C19C7">
            <w:pPr>
              <w:overflowPunct w:val="0"/>
              <w:autoSpaceDE w:val="0"/>
              <w:autoSpaceDN w:val="0"/>
              <w:adjustRightInd w:val="0"/>
              <w:textAlignment w:val="baseline"/>
              <w:rPr>
                <w:rFonts w:ascii="Calibri" w:hAnsi="Calibri" w:cs="Calibri"/>
              </w:rPr>
            </w:pPr>
          </w:p>
        </w:tc>
        <w:tc>
          <w:tcPr>
            <w:tcW w:w="1296" w:type="pct"/>
            <w:gridSpan w:val="2"/>
          </w:tcPr>
          <w:p w:rsidR="00AD3630" w:rsidRPr="006D4483" w:rsidRDefault="00AD3630" w:rsidP="008C19C7">
            <w:pPr>
              <w:overflowPunct w:val="0"/>
              <w:autoSpaceDE w:val="0"/>
              <w:autoSpaceDN w:val="0"/>
              <w:adjustRightInd w:val="0"/>
              <w:textAlignment w:val="baseline"/>
              <w:rPr>
                <w:rFonts w:ascii="Calibri" w:hAnsi="Calibri" w:cs="Calibri"/>
              </w:rPr>
            </w:pPr>
          </w:p>
        </w:tc>
      </w:tr>
      <w:tr w:rsidR="00AD3630" w:rsidRPr="006D4483" w:rsidTr="008C19C7">
        <w:tc>
          <w:tcPr>
            <w:tcW w:w="833" w:type="pct"/>
          </w:tcPr>
          <w:p w:rsidR="00AD3630" w:rsidRPr="006D4483" w:rsidRDefault="00AD3630" w:rsidP="008C19C7">
            <w:pPr>
              <w:overflowPunct w:val="0"/>
              <w:autoSpaceDE w:val="0"/>
              <w:autoSpaceDN w:val="0"/>
              <w:adjustRightInd w:val="0"/>
              <w:textAlignment w:val="baseline"/>
              <w:rPr>
                <w:rFonts w:ascii="Calibri" w:hAnsi="Calibri" w:cs="Calibri"/>
              </w:rPr>
            </w:pPr>
            <w:r w:rsidRPr="006D4483">
              <w:rPr>
                <w:rFonts w:ascii="Calibri" w:hAnsi="Calibri" w:cs="Calibri"/>
              </w:rPr>
              <w:t>ΤΣΑΥ</w:t>
            </w:r>
          </w:p>
        </w:tc>
        <w:tc>
          <w:tcPr>
            <w:tcW w:w="442" w:type="pct"/>
          </w:tcPr>
          <w:p w:rsidR="00AD3630" w:rsidRPr="006D4483" w:rsidRDefault="00AD3630" w:rsidP="008C19C7">
            <w:pPr>
              <w:overflowPunct w:val="0"/>
              <w:autoSpaceDE w:val="0"/>
              <w:autoSpaceDN w:val="0"/>
              <w:adjustRightInd w:val="0"/>
              <w:textAlignment w:val="baseline"/>
              <w:rPr>
                <w:rFonts w:ascii="Calibri" w:hAnsi="Calibri" w:cs="Calibri"/>
              </w:rPr>
            </w:pPr>
          </w:p>
        </w:tc>
        <w:tc>
          <w:tcPr>
            <w:tcW w:w="794" w:type="pct"/>
          </w:tcPr>
          <w:p w:rsidR="00AD3630" w:rsidRPr="006D4483" w:rsidRDefault="00AD3630" w:rsidP="008C19C7">
            <w:pPr>
              <w:overflowPunct w:val="0"/>
              <w:autoSpaceDE w:val="0"/>
              <w:autoSpaceDN w:val="0"/>
              <w:adjustRightInd w:val="0"/>
              <w:textAlignment w:val="baseline"/>
              <w:rPr>
                <w:rFonts w:ascii="Calibri" w:hAnsi="Calibri" w:cs="Calibri"/>
              </w:rPr>
            </w:pPr>
          </w:p>
        </w:tc>
        <w:tc>
          <w:tcPr>
            <w:tcW w:w="1079" w:type="pct"/>
            <w:gridSpan w:val="2"/>
          </w:tcPr>
          <w:p w:rsidR="00AD3630" w:rsidRPr="006D4483" w:rsidRDefault="00AD3630" w:rsidP="008C19C7">
            <w:pPr>
              <w:overflowPunct w:val="0"/>
              <w:autoSpaceDE w:val="0"/>
              <w:autoSpaceDN w:val="0"/>
              <w:adjustRightInd w:val="0"/>
              <w:textAlignment w:val="baseline"/>
              <w:rPr>
                <w:rFonts w:ascii="Calibri" w:hAnsi="Calibri" w:cs="Calibri"/>
              </w:rPr>
            </w:pPr>
          </w:p>
        </w:tc>
        <w:tc>
          <w:tcPr>
            <w:tcW w:w="556" w:type="pct"/>
          </w:tcPr>
          <w:p w:rsidR="00AD3630" w:rsidRPr="006D4483" w:rsidRDefault="00AD3630" w:rsidP="008C19C7">
            <w:pPr>
              <w:overflowPunct w:val="0"/>
              <w:autoSpaceDE w:val="0"/>
              <w:autoSpaceDN w:val="0"/>
              <w:adjustRightInd w:val="0"/>
              <w:textAlignment w:val="baseline"/>
              <w:rPr>
                <w:rFonts w:ascii="Calibri" w:hAnsi="Calibri" w:cs="Calibri"/>
              </w:rPr>
            </w:pPr>
          </w:p>
        </w:tc>
        <w:tc>
          <w:tcPr>
            <w:tcW w:w="1296" w:type="pct"/>
            <w:gridSpan w:val="2"/>
          </w:tcPr>
          <w:p w:rsidR="00AD3630" w:rsidRPr="006D4483" w:rsidRDefault="00AD3630" w:rsidP="008C19C7">
            <w:pPr>
              <w:overflowPunct w:val="0"/>
              <w:autoSpaceDE w:val="0"/>
              <w:autoSpaceDN w:val="0"/>
              <w:adjustRightInd w:val="0"/>
              <w:textAlignment w:val="baseline"/>
              <w:rPr>
                <w:rFonts w:ascii="Calibri" w:hAnsi="Calibri" w:cs="Calibri"/>
              </w:rPr>
            </w:pPr>
          </w:p>
        </w:tc>
      </w:tr>
      <w:tr w:rsidR="00AD3630" w:rsidRPr="006D4483" w:rsidTr="008C19C7">
        <w:tc>
          <w:tcPr>
            <w:tcW w:w="833" w:type="pct"/>
          </w:tcPr>
          <w:p w:rsidR="00AD3630" w:rsidRPr="006D4483" w:rsidRDefault="00AD3630" w:rsidP="008C19C7">
            <w:pPr>
              <w:overflowPunct w:val="0"/>
              <w:autoSpaceDE w:val="0"/>
              <w:autoSpaceDN w:val="0"/>
              <w:adjustRightInd w:val="0"/>
              <w:textAlignment w:val="baseline"/>
              <w:rPr>
                <w:rFonts w:ascii="Calibri" w:hAnsi="Calibri" w:cs="Calibri"/>
              </w:rPr>
            </w:pPr>
            <w:r w:rsidRPr="006D4483">
              <w:rPr>
                <w:rFonts w:ascii="Calibri" w:hAnsi="Calibri" w:cs="Calibri"/>
              </w:rPr>
              <w:t>ΑΛΛΟ</w:t>
            </w:r>
          </w:p>
        </w:tc>
        <w:tc>
          <w:tcPr>
            <w:tcW w:w="442" w:type="pct"/>
          </w:tcPr>
          <w:p w:rsidR="00AD3630" w:rsidRPr="006D4483" w:rsidRDefault="00AD3630" w:rsidP="008C19C7">
            <w:pPr>
              <w:overflowPunct w:val="0"/>
              <w:autoSpaceDE w:val="0"/>
              <w:autoSpaceDN w:val="0"/>
              <w:adjustRightInd w:val="0"/>
              <w:textAlignment w:val="baseline"/>
              <w:rPr>
                <w:rFonts w:ascii="Calibri" w:hAnsi="Calibri" w:cs="Calibri"/>
              </w:rPr>
            </w:pPr>
          </w:p>
        </w:tc>
        <w:tc>
          <w:tcPr>
            <w:tcW w:w="794" w:type="pct"/>
          </w:tcPr>
          <w:p w:rsidR="00AD3630" w:rsidRPr="006D4483" w:rsidRDefault="00AD3630" w:rsidP="008C19C7">
            <w:pPr>
              <w:overflowPunct w:val="0"/>
              <w:autoSpaceDE w:val="0"/>
              <w:autoSpaceDN w:val="0"/>
              <w:adjustRightInd w:val="0"/>
              <w:textAlignment w:val="baseline"/>
              <w:rPr>
                <w:rFonts w:ascii="Calibri" w:hAnsi="Calibri" w:cs="Calibri"/>
              </w:rPr>
            </w:pPr>
          </w:p>
        </w:tc>
        <w:tc>
          <w:tcPr>
            <w:tcW w:w="1079" w:type="pct"/>
            <w:gridSpan w:val="2"/>
          </w:tcPr>
          <w:p w:rsidR="00AD3630" w:rsidRPr="006D4483" w:rsidRDefault="00AD3630" w:rsidP="008C19C7">
            <w:pPr>
              <w:overflowPunct w:val="0"/>
              <w:autoSpaceDE w:val="0"/>
              <w:autoSpaceDN w:val="0"/>
              <w:adjustRightInd w:val="0"/>
              <w:textAlignment w:val="baseline"/>
              <w:rPr>
                <w:rFonts w:ascii="Calibri" w:hAnsi="Calibri" w:cs="Calibri"/>
              </w:rPr>
            </w:pPr>
          </w:p>
        </w:tc>
        <w:tc>
          <w:tcPr>
            <w:tcW w:w="556" w:type="pct"/>
          </w:tcPr>
          <w:p w:rsidR="00AD3630" w:rsidRPr="006D4483" w:rsidRDefault="00AD3630" w:rsidP="008C19C7">
            <w:pPr>
              <w:overflowPunct w:val="0"/>
              <w:autoSpaceDE w:val="0"/>
              <w:autoSpaceDN w:val="0"/>
              <w:adjustRightInd w:val="0"/>
              <w:textAlignment w:val="baseline"/>
              <w:rPr>
                <w:rFonts w:ascii="Calibri" w:hAnsi="Calibri" w:cs="Calibri"/>
              </w:rPr>
            </w:pPr>
          </w:p>
        </w:tc>
        <w:tc>
          <w:tcPr>
            <w:tcW w:w="1296" w:type="pct"/>
            <w:gridSpan w:val="2"/>
          </w:tcPr>
          <w:p w:rsidR="00AD3630" w:rsidRPr="006D4483" w:rsidRDefault="00AD3630" w:rsidP="008C19C7">
            <w:pPr>
              <w:overflowPunct w:val="0"/>
              <w:autoSpaceDE w:val="0"/>
              <w:autoSpaceDN w:val="0"/>
              <w:adjustRightInd w:val="0"/>
              <w:textAlignment w:val="baseline"/>
              <w:rPr>
                <w:rFonts w:ascii="Calibri" w:hAnsi="Calibri" w:cs="Calibri"/>
              </w:rPr>
            </w:pPr>
          </w:p>
        </w:tc>
      </w:tr>
      <w:tr w:rsidR="00AD3630" w:rsidRPr="006D4483" w:rsidTr="008C1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4"/>
        </w:trPr>
        <w:tc>
          <w:tcPr>
            <w:tcW w:w="2912" w:type="pct"/>
            <w:gridSpan w:val="4"/>
          </w:tcPr>
          <w:p w:rsidR="00AD3630" w:rsidRPr="006D4483" w:rsidRDefault="00AD3630" w:rsidP="008C19C7">
            <w:pPr>
              <w:overflowPunct w:val="0"/>
              <w:autoSpaceDE w:val="0"/>
              <w:autoSpaceDN w:val="0"/>
              <w:adjustRightInd w:val="0"/>
              <w:textAlignment w:val="baseline"/>
              <w:rPr>
                <w:rFonts w:ascii="Calibri" w:hAnsi="Calibri" w:cs="Calibri"/>
              </w:rPr>
            </w:pPr>
          </w:p>
        </w:tc>
        <w:tc>
          <w:tcPr>
            <w:tcW w:w="2088" w:type="pct"/>
            <w:gridSpan w:val="4"/>
            <w:vAlign w:val="bottom"/>
          </w:tcPr>
          <w:p w:rsidR="00AD3630" w:rsidRPr="006D4483" w:rsidRDefault="00AD3630" w:rsidP="008C19C7">
            <w:pPr>
              <w:overflowPunct w:val="0"/>
              <w:autoSpaceDE w:val="0"/>
              <w:autoSpaceDN w:val="0"/>
              <w:adjustRightInd w:val="0"/>
              <w:spacing w:line="360" w:lineRule="auto"/>
              <w:jc w:val="center"/>
              <w:textAlignment w:val="baseline"/>
              <w:rPr>
                <w:rFonts w:ascii="Calibri" w:hAnsi="Calibri" w:cs="Calibri"/>
              </w:rPr>
            </w:pPr>
            <w:r>
              <w:rPr>
                <w:rFonts w:ascii="Calibri" w:hAnsi="Calibri" w:cs="Calibri"/>
              </w:rPr>
              <w:t>……….</w:t>
            </w:r>
            <w:r w:rsidRPr="006D4483">
              <w:rPr>
                <w:rFonts w:ascii="Calibri" w:hAnsi="Calibri" w:cs="Calibri"/>
              </w:rPr>
              <w:t xml:space="preserve"> …../……/……..</w:t>
            </w:r>
          </w:p>
          <w:p w:rsidR="00AD3630" w:rsidRPr="006D4483" w:rsidRDefault="00AD3630" w:rsidP="008C19C7">
            <w:pPr>
              <w:overflowPunct w:val="0"/>
              <w:autoSpaceDE w:val="0"/>
              <w:autoSpaceDN w:val="0"/>
              <w:adjustRightInd w:val="0"/>
              <w:spacing w:line="360" w:lineRule="auto"/>
              <w:jc w:val="center"/>
              <w:textAlignment w:val="baseline"/>
              <w:rPr>
                <w:rFonts w:ascii="Calibri" w:hAnsi="Calibri" w:cs="Calibri"/>
              </w:rPr>
            </w:pPr>
            <w:r w:rsidRPr="006D4483">
              <w:rPr>
                <w:rFonts w:ascii="Calibri" w:hAnsi="Calibri" w:cs="Calibri"/>
              </w:rPr>
              <w:t xml:space="preserve">Η δηλούσα / </w:t>
            </w:r>
            <w:r w:rsidRPr="006D4483">
              <w:rPr>
                <w:rFonts w:ascii="Calibri" w:hAnsi="Calibri" w:cs="Calibri"/>
                <w:lang w:val="en-US"/>
              </w:rPr>
              <w:t>O</w:t>
            </w:r>
            <w:r w:rsidRPr="006D4483">
              <w:rPr>
                <w:rFonts w:ascii="Calibri" w:hAnsi="Calibri" w:cs="Calibri"/>
              </w:rPr>
              <w:t xml:space="preserve"> δηλών</w:t>
            </w:r>
          </w:p>
        </w:tc>
      </w:tr>
    </w:tbl>
    <w:p w:rsidR="00AD3630" w:rsidRDefault="00AD3630" w:rsidP="0021457D">
      <w:pPr>
        <w:spacing w:line="276" w:lineRule="auto"/>
        <w:jc w:val="both"/>
        <w:rPr>
          <w:rFonts w:ascii="Calibri" w:hAnsi="Calibri"/>
          <w:sz w:val="22"/>
          <w:szCs w:val="22"/>
        </w:rPr>
        <w:sectPr w:rsidR="00AD3630" w:rsidSect="00B55E50">
          <w:footerReference w:type="default" r:id="rId7"/>
          <w:pgSz w:w="11906" w:h="16838" w:code="9"/>
          <w:pgMar w:top="993" w:right="1134" w:bottom="1843" w:left="1134" w:header="720" w:footer="445" w:gutter="0"/>
          <w:cols w:space="720"/>
          <w:rtlGutter/>
          <w:docGrid w:linePitch="360"/>
        </w:sectPr>
      </w:pPr>
    </w:p>
    <w:p w:rsidR="00AD3630" w:rsidRPr="00F97758" w:rsidRDefault="00AD3630" w:rsidP="00D90883">
      <w:pPr>
        <w:spacing w:after="120"/>
        <w:jc w:val="both"/>
        <w:rPr>
          <w:lang w:val="en-US"/>
        </w:rPr>
      </w:pPr>
    </w:p>
    <w:sectPr w:rsidR="00AD3630" w:rsidRPr="00F97758" w:rsidSect="00D90883">
      <w:footerReference w:type="default" r:id="rId8"/>
      <w:pgSz w:w="11906" w:h="16838" w:code="9"/>
      <w:pgMar w:top="993" w:right="1134" w:bottom="1843" w:left="1134" w:header="720" w:footer="445"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630" w:rsidRDefault="00AD3630">
      <w:r>
        <w:separator/>
      </w:r>
    </w:p>
  </w:endnote>
  <w:endnote w:type="continuationSeparator" w:id="0">
    <w:p w:rsidR="00AD3630" w:rsidRDefault="00AD36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panose1 w:val="00000000000000000000"/>
    <w:charset w:val="00"/>
    <w:family w:val="roman"/>
    <w:notTrueType/>
    <w:pitch w:val="variable"/>
    <w:sig w:usb0="00000003" w:usb1="00000000" w:usb2="00000000" w:usb3="00000000" w:csb0="00000001" w:csb1="00000000"/>
  </w:font>
  <w:font w:name="MS Gothic">
    <w:altName w:val="?l?r ?S?V?b?N"/>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630" w:rsidRDefault="00AD3630" w:rsidP="00C13C75">
    <w:pPr>
      <w:pStyle w:val="Footer"/>
      <w:jc w:val="center"/>
    </w:pPr>
    <w:r w:rsidRPr="00B77251">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i1026" type="#_x0000_t75" alt="pep_thessalia_14-20_2019-2020_no_min" style="width:447pt;height:1in;visibility:visible">
          <v:imagedata r:id="rId1" o:title="" cropright="631f"/>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630" w:rsidRDefault="00AD3630" w:rsidP="00C13C75">
    <w:pPr>
      <w:pStyle w:val="Foot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6" o:spid="_x0000_i1028" type="#_x0000_t75" style="width:438.75pt;height:5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630" w:rsidRDefault="00AD3630">
      <w:r>
        <w:separator/>
      </w:r>
    </w:p>
  </w:footnote>
  <w:footnote w:type="continuationSeparator" w:id="0">
    <w:p w:rsidR="00AD3630" w:rsidRDefault="00AD36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rPr>
        <w:rFonts w:cs="Times New Roman"/>
      </w:r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rPr>
        <w:rFonts w:cs="Times New Roman"/>
      </w:rPr>
    </w:lvl>
    <w:lvl w:ilvl="1">
      <w:start w:val="1"/>
      <w:numFmt w:val="lowerRoman"/>
      <w:lvlText w:val="%2."/>
      <w:lvlJc w:val="right"/>
      <w:pPr>
        <w:tabs>
          <w:tab w:val="num" w:pos="0"/>
        </w:tabs>
        <w:ind w:left="1440" w:hanging="360"/>
      </w:pPr>
      <w:rPr>
        <w:rFonts w:cs="Times New Roman"/>
        <w:b/>
        <w:color w:val="auto"/>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rPr>
        <w:rFonts w:cs="Times New Roman"/>
      </w:r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nsid w:val="26926565"/>
    <w:multiLevelType w:val="hybridMultilevel"/>
    <w:tmpl w:val="EAB605B8"/>
    <w:lvl w:ilvl="0" w:tplc="DAC0A058">
      <w:start w:val="1"/>
      <w:numFmt w:val="decimal"/>
      <w:lvlText w:val="%1."/>
      <w:lvlJc w:val="left"/>
      <w:pPr>
        <w:ind w:left="360" w:hanging="360"/>
      </w:pPr>
      <w:rPr>
        <w:rFonts w:cs="Times New Roman"/>
        <w:b w:val="0"/>
        <w:sz w:val="18"/>
        <w:szCs w:val="18"/>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7">
    <w:nsid w:val="36D012BC"/>
    <w:multiLevelType w:val="hybridMultilevel"/>
    <w:tmpl w:val="889077F8"/>
    <w:lvl w:ilvl="0" w:tplc="0408000F">
      <w:start w:val="1"/>
      <w:numFmt w:val="decimal"/>
      <w:lvlText w:val="%1."/>
      <w:lvlJc w:val="left"/>
      <w:pPr>
        <w:ind w:left="644" w:hanging="360"/>
      </w:pPr>
      <w:rPr>
        <w:rFonts w:cs="Times New Roman"/>
      </w:rPr>
    </w:lvl>
    <w:lvl w:ilvl="1" w:tplc="04080019" w:tentative="1">
      <w:start w:val="1"/>
      <w:numFmt w:val="lowerLetter"/>
      <w:lvlText w:val="%2."/>
      <w:lvlJc w:val="left"/>
      <w:pPr>
        <w:ind w:left="1582" w:hanging="360"/>
      </w:pPr>
      <w:rPr>
        <w:rFonts w:cs="Times New Roman"/>
      </w:rPr>
    </w:lvl>
    <w:lvl w:ilvl="2" w:tplc="0408001B" w:tentative="1">
      <w:start w:val="1"/>
      <w:numFmt w:val="lowerRoman"/>
      <w:lvlText w:val="%3."/>
      <w:lvlJc w:val="right"/>
      <w:pPr>
        <w:ind w:left="2302" w:hanging="180"/>
      </w:pPr>
      <w:rPr>
        <w:rFonts w:cs="Times New Roman"/>
      </w:rPr>
    </w:lvl>
    <w:lvl w:ilvl="3" w:tplc="0408000F" w:tentative="1">
      <w:start w:val="1"/>
      <w:numFmt w:val="decimal"/>
      <w:lvlText w:val="%4."/>
      <w:lvlJc w:val="left"/>
      <w:pPr>
        <w:ind w:left="3022" w:hanging="360"/>
      </w:pPr>
      <w:rPr>
        <w:rFonts w:cs="Times New Roman"/>
      </w:rPr>
    </w:lvl>
    <w:lvl w:ilvl="4" w:tplc="04080019" w:tentative="1">
      <w:start w:val="1"/>
      <w:numFmt w:val="lowerLetter"/>
      <w:lvlText w:val="%5."/>
      <w:lvlJc w:val="left"/>
      <w:pPr>
        <w:ind w:left="3742" w:hanging="360"/>
      </w:pPr>
      <w:rPr>
        <w:rFonts w:cs="Times New Roman"/>
      </w:rPr>
    </w:lvl>
    <w:lvl w:ilvl="5" w:tplc="0408001B" w:tentative="1">
      <w:start w:val="1"/>
      <w:numFmt w:val="lowerRoman"/>
      <w:lvlText w:val="%6."/>
      <w:lvlJc w:val="right"/>
      <w:pPr>
        <w:ind w:left="4462" w:hanging="180"/>
      </w:pPr>
      <w:rPr>
        <w:rFonts w:cs="Times New Roman"/>
      </w:rPr>
    </w:lvl>
    <w:lvl w:ilvl="6" w:tplc="0408000F" w:tentative="1">
      <w:start w:val="1"/>
      <w:numFmt w:val="decimal"/>
      <w:lvlText w:val="%7."/>
      <w:lvlJc w:val="left"/>
      <w:pPr>
        <w:ind w:left="5182" w:hanging="360"/>
      </w:pPr>
      <w:rPr>
        <w:rFonts w:cs="Times New Roman"/>
      </w:rPr>
    </w:lvl>
    <w:lvl w:ilvl="7" w:tplc="04080019" w:tentative="1">
      <w:start w:val="1"/>
      <w:numFmt w:val="lowerLetter"/>
      <w:lvlText w:val="%8."/>
      <w:lvlJc w:val="left"/>
      <w:pPr>
        <w:ind w:left="5902" w:hanging="360"/>
      </w:pPr>
      <w:rPr>
        <w:rFonts w:cs="Times New Roman"/>
      </w:rPr>
    </w:lvl>
    <w:lvl w:ilvl="8" w:tplc="0408001B" w:tentative="1">
      <w:start w:val="1"/>
      <w:numFmt w:val="lowerRoman"/>
      <w:lvlText w:val="%9."/>
      <w:lvlJc w:val="right"/>
      <w:pPr>
        <w:ind w:left="6622" w:hanging="180"/>
      </w:pPr>
      <w:rPr>
        <w:rFonts w:cs="Times New Roman"/>
      </w:rPr>
    </w:lvl>
  </w:abstractNum>
  <w:abstractNum w:abstractNumId="8">
    <w:nsid w:val="37DF1711"/>
    <w:multiLevelType w:val="hybridMultilevel"/>
    <w:tmpl w:val="D9B8EAF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40C63A4C"/>
    <w:multiLevelType w:val="hybridMultilevel"/>
    <w:tmpl w:val="5C10702A"/>
    <w:lvl w:ilvl="0" w:tplc="815C1692">
      <w:start w:val="1"/>
      <w:numFmt w:val="decimal"/>
      <w:lvlText w:val="%1."/>
      <w:lvlJc w:val="left"/>
      <w:pPr>
        <w:ind w:left="295" w:hanging="360"/>
      </w:pPr>
      <w:rPr>
        <w:rFonts w:cs="Times New Roman"/>
        <w:b w:val="0"/>
      </w:rPr>
    </w:lvl>
    <w:lvl w:ilvl="1" w:tplc="04080019" w:tentative="1">
      <w:start w:val="1"/>
      <w:numFmt w:val="lowerLetter"/>
      <w:lvlText w:val="%2."/>
      <w:lvlJc w:val="left"/>
      <w:pPr>
        <w:ind w:left="1015" w:hanging="360"/>
      </w:pPr>
      <w:rPr>
        <w:rFonts w:cs="Times New Roman"/>
      </w:rPr>
    </w:lvl>
    <w:lvl w:ilvl="2" w:tplc="0408001B" w:tentative="1">
      <w:start w:val="1"/>
      <w:numFmt w:val="lowerRoman"/>
      <w:lvlText w:val="%3."/>
      <w:lvlJc w:val="right"/>
      <w:pPr>
        <w:ind w:left="1735" w:hanging="180"/>
      </w:pPr>
      <w:rPr>
        <w:rFonts w:cs="Times New Roman"/>
      </w:rPr>
    </w:lvl>
    <w:lvl w:ilvl="3" w:tplc="0408000F" w:tentative="1">
      <w:start w:val="1"/>
      <w:numFmt w:val="decimal"/>
      <w:lvlText w:val="%4."/>
      <w:lvlJc w:val="left"/>
      <w:pPr>
        <w:ind w:left="2455" w:hanging="360"/>
      </w:pPr>
      <w:rPr>
        <w:rFonts w:cs="Times New Roman"/>
      </w:rPr>
    </w:lvl>
    <w:lvl w:ilvl="4" w:tplc="04080019" w:tentative="1">
      <w:start w:val="1"/>
      <w:numFmt w:val="lowerLetter"/>
      <w:lvlText w:val="%5."/>
      <w:lvlJc w:val="left"/>
      <w:pPr>
        <w:ind w:left="3175" w:hanging="360"/>
      </w:pPr>
      <w:rPr>
        <w:rFonts w:cs="Times New Roman"/>
      </w:rPr>
    </w:lvl>
    <w:lvl w:ilvl="5" w:tplc="0408001B" w:tentative="1">
      <w:start w:val="1"/>
      <w:numFmt w:val="lowerRoman"/>
      <w:lvlText w:val="%6."/>
      <w:lvlJc w:val="right"/>
      <w:pPr>
        <w:ind w:left="3895" w:hanging="180"/>
      </w:pPr>
      <w:rPr>
        <w:rFonts w:cs="Times New Roman"/>
      </w:rPr>
    </w:lvl>
    <w:lvl w:ilvl="6" w:tplc="0408000F" w:tentative="1">
      <w:start w:val="1"/>
      <w:numFmt w:val="decimal"/>
      <w:lvlText w:val="%7."/>
      <w:lvlJc w:val="left"/>
      <w:pPr>
        <w:ind w:left="4615" w:hanging="360"/>
      </w:pPr>
      <w:rPr>
        <w:rFonts w:cs="Times New Roman"/>
      </w:rPr>
    </w:lvl>
    <w:lvl w:ilvl="7" w:tplc="04080019" w:tentative="1">
      <w:start w:val="1"/>
      <w:numFmt w:val="lowerLetter"/>
      <w:lvlText w:val="%8."/>
      <w:lvlJc w:val="left"/>
      <w:pPr>
        <w:ind w:left="5335" w:hanging="360"/>
      </w:pPr>
      <w:rPr>
        <w:rFonts w:cs="Times New Roman"/>
      </w:rPr>
    </w:lvl>
    <w:lvl w:ilvl="8" w:tplc="0408001B" w:tentative="1">
      <w:start w:val="1"/>
      <w:numFmt w:val="lowerRoman"/>
      <w:lvlText w:val="%9."/>
      <w:lvlJc w:val="right"/>
      <w:pPr>
        <w:ind w:left="6055" w:hanging="180"/>
      </w:pPr>
      <w:rPr>
        <w:rFonts w:cs="Times New Roman"/>
      </w:rPr>
    </w:lvl>
  </w:abstractNum>
  <w:abstractNum w:abstractNumId="10">
    <w:nsid w:val="41093C63"/>
    <w:multiLevelType w:val="hybridMultilevel"/>
    <w:tmpl w:val="E72E7238"/>
    <w:lvl w:ilvl="0" w:tplc="40DA752A">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44E375E8"/>
    <w:multiLevelType w:val="hybridMultilevel"/>
    <w:tmpl w:val="889077F8"/>
    <w:lvl w:ilvl="0" w:tplc="0408000F">
      <w:start w:val="1"/>
      <w:numFmt w:val="decimal"/>
      <w:lvlText w:val="%1."/>
      <w:lvlJc w:val="left"/>
      <w:pPr>
        <w:ind w:left="644"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cs="Times New Roman" w:hint="default"/>
        <w:b/>
      </w:rPr>
    </w:lvl>
    <w:lvl w:ilvl="1" w:tplc="04080003">
      <w:numFmt w:val="bullet"/>
      <w:lvlText w:val="-"/>
      <w:lvlJc w:val="left"/>
      <w:pPr>
        <w:tabs>
          <w:tab w:val="num" w:pos="1477"/>
        </w:tabs>
        <w:ind w:left="1477" w:hanging="397"/>
      </w:pPr>
      <w:rPr>
        <w:rFonts w:ascii="Times New Roman" w:eastAsia="Times New Roman" w:hAnsi="Times New Roman" w:hint="default"/>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17">
    <w:nsid w:val="6DE70D6C"/>
    <w:multiLevelType w:val="hybridMultilevel"/>
    <w:tmpl w:val="29CA774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923"/>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5F3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4D09"/>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19B3"/>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1D2"/>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DBC"/>
    <w:rsid w:val="00202E32"/>
    <w:rsid w:val="00203105"/>
    <w:rsid w:val="0020351D"/>
    <w:rsid w:val="00204491"/>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3DF5"/>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032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50D"/>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5849"/>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F48"/>
    <w:rsid w:val="00444419"/>
    <w:rsid w:val="0044493B"/>
    <w:rsid w:val="0044506B"/>
    <w:rsid w:val="004450D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AFC"/>
    <w:rsid w:val="004A3E6D"/>
    <w:rsid w:val="004A43FC"/>
    <w:rsid w:val="004A44BE"/>
    <w:rsid w:val="004A5471"/>
    <w:rsid w:val="004A5689"/>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6E3"/>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0B3"/>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1F06"/>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295"/>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A7EEF"/>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4F8"/>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46"/>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37D8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48EE"/>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1B75"/>
    <w:rsid w:val="009A273F"/>
    <w:rsid w:val="009A2A62"/>
    <w:rsid w:val="009A30DA"/>
    <w:rsid w:val="009A32B8"/>
    <w:rsid w:val="009A341C"/>
    <w:rsid w:val="009A41DF"/>
    <w:rsid w:val="009A4B64"/>
    <w:rsid w:val="009A6C06"/>
    <w:rsid w:val="009A735E"/>
    <w:rsid w:val="009A753A"/>
    <w:rsid w:val="009A7FD1"/>
    <w:rsid w:val="009B0A42"/>
    <w:rsid w:val="009B0BCE"/>
    <w:rsid w:val="009B145D"/>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630"/>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8CC"/>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251"/>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231"/>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027"/>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08A8"/>
    <w:rsid w:val="00C82B65"/>
    <w:rsid w:val="00C83465"/>
    <w:rsid w:val="00C83C97"/>
    <w:rsid w:val="00C8460D"/>
    <w:rsid w:val="00C8489A"/>
    <w:rsid w:val="00C84AE0"/>
    <w:rsid w:val="00C850C4"/>
    <w:rsid w:val="00C8623F"/>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4E8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883"/>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8A"/>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0D58"/>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75B"/>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4CF9"/>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102"/>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0C9"/>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B06A8"/>
    <w:rPr>
      <w:sz w:val="20"/>
      <w:szCs w:val="20"/>
    </w:rPr>
  </w:style>
  <w:style w:type="paragraph" w:styleId="Heading1">
    <w:name w:val="heading 1"/>
    <w:basedOn w:val="Normal"/>
    <w:next w:val="Normal"/>
    <w:link w:val="Heading1Char"/>
    <w:uiPriority w:val="99"/>
    <w:qFormat/>
    <w:rsid w:val="00F85D91"/>
    <w:pPr>
      <w:keepNext/>
      <w:jc w:val="center"/>
      <w:outlineLvl w:val="0"/>
    </w:pPr>
    <w:rPr>
      <w:rFonts w:ascii="Arial" w:hAnsi="Arial" w:cs="Arial"/>
      <w:b/>
      <w:bCs/>
      <w:sz w:val="22"/>
      <w:szCs w:val="22"/>
    </w:rPr>
  </w:style>
  <w:style w:type="paragraph" w:styleId="Heading2">
    <w:name w:val="heading 2"/>
    <w:basedOn w:val="Normal"/>
    <w:next w:val="Normal"/>
    <w:link w:val="Heading2Char"/>
    <w:uiPriority w:val="99"/>
    <w:qFormat/>
    <w:rsid w:val="00F85D91"/>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F85D9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85D91"/>
    <w:pPr>
      <w:keepNext/>
      <w:outlineLvl w:val="3"/>
    </w:pPr>
    <w:rPr>
      <w:rFonts w:ascii="Arial" w:hAnsi="Arial"/>
      <w:sz w:val="24"/>
      <w:szCs w:val="24"/>
    </w:rPr>
  </w:style>
  <w:style w:type="paragraph" w:styleId="Heading5">
    <w:name w:val="heading 5"/>
    <w:basedOn w:val="Normal"/>
    <w:next w:val="Normal"/>
    <w:link w:val="Heading5Char"/>
    <w:uiPriority w:val="99"/>
    <w:qFormat/>
    <w:rsid w:val="00F85D91"/>
    <w:pPr>
      <w:spacing w:before="240" w:after="60"/>
      <w:outlineLvl w:val="4"/>
    </w:pPr>
    <w:rPr>
      <w:b/>
      <w:bCs/>
      <w:i/>
      <w:iCs/>
      <w:sz w:val="26"/>
      <w:szCs w:val="26"/>
    </w:rPr>
  </w:style>
  <w:style w:type="paragraph" w:styleId="Heading6">
    <w:name w:val="heading 6"/>
    <w:basedOn w:val="Normal"/>
    <w:next w:val="Normal"/>
    <w:link w:val="Heading6Char"/>
    <w:uiPriority w:val="99"/>
    <w:qFormat/>
    <w:rsid w:val="00F85D91"/>
    <w:pPr>
      <w:spacing w:before="240" w:after="60"/>
      <w:outlineLvl w:val="5"/>
    </w:pPr>
    <w:rPr>
      <w:b/>
      <w:bCs/>
      <w:sz w:val="22"/>
      <w:szCs w:val="22"/>
    </w:rPr>
  </w:style>
  <w:style w:type="paragraph" w:styleId="Heading7">
    <w:name w:val="heading 7"/>
    <w:basedOn w:val="Normal"/>
    <w:next w:val="Normal"/>
    <w:link w:val="Heading7Char"/>
    <w:uiPriority w:val="99"/>
    <w:qFormat/>
    <w:rsid w:val="00F85D91"/>
    <w:pPr>
      <w:spacing w:before="240" w:after="60"/>
      <w:outlineLvl w:val="6"/>
    </w:pPr>
    <w:rPr>
      <w:sz w:val="24"/>
      <w:szCs w:val="24"/>
    </w:rPr>
  </w:style>
  <w:style w:type="paragraph" w:styleId="Heading8">
    <w:name w:val="heading 8"/>
    <w:basedOn w:val="Normal"/>
    <w:next w:val="Normal"/>
    <w:link w:val="Heading8Char"/>
    <w:uiPriority w:val="99"/>
    <w:qFormat/>
    <w:rsid w:val="00C64B73"/>
    <w:pPr>
      <w:spacing w:before="240" w:after="60"/>
      <w:outlineLvl w:val="7"/>
    </w:pPr>
    <w:rPr>
      <w:i/>
      <w:iCs/>
      <w:sz w:val="24"/>
      <w:szCs w:val="24"/>
    </w:rPr>
  </w:style>
  <w:style w:type="paragraph" w:styleId="Heading9">
    <w:name w:val="heading 9"/>
    <w:basedOn w:val="Normal"/>
    <w:next w:val="Normal"/>
    <w:link w:val="Heading9Char"/>
    <w:uiPriority w:val="99"/>
    <w:qFormat/>
    <w:rsid w:val="00F85D91"/>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5D91"/>
    <w:rPr>
      <w:rFonts w:ascii="Arial" w:hAnsi="Arial" w:cs="Times New Roman"/>
      <w:b/>
      <w:sz w:val="22"/>
      <w:lang w:val="el-GR" w:eastAsia="el-GR"/>
    </w:rPr>
  </w:style>
  <w:style w:type="character" w:customStyle="1" w:styleId="Heading2Char">
    <w:name w:val="Heading 2 Char"/>
    <w:basedOn w:val="DefaultParagraphFont"/>
    <w:link w:val="Heading2"/>
    <w:uiPriority w:val="99"/>
    <w:locked/>
    <w:rsid w:val="00294D5E"/>
    <w:rPr>
      <w:rFonts w:ascii="Arial" w:hAnsi="Arial" w:cs="Times New Roman"/>
      <w:b/>
      <w:i/>
      <w:sz w:val="28"/>
    </w:rPr>
  </w:style>
  <w:style w:type="character" w:customStyle="1" w:styleId="Heading3Char">
    <w:name w:val="Heading 3 Char"/>
    <w:basedOn w:val="DefaultParagraphFont"/>
    <w:link w:val="Heading3"/>
    <w:uiPriority w:val="99"/>
    <w:locked/>
    <w:rsid w:val="007B00DF"/>
    <w:rPr>
      <w:rFonts w:ascii="Arial" w:hAnsi="Arial" w:cs="Arial"/>
      <w:b/>
      <w:bCs/>
      <w:sz w:val="26"/>
      <w:szCs w:val="26"/>
    </w:rPr>
  </w:style>
  <w:style w:type="character" w:customStyle="1" w:styleId="Heading4Char">
    <w:name w:val="Heading 4 Char"/>
    <w:basedOn w:val="DefaultParagraphFont"/>
    <w:link w:val="Heading4"/>
    <w:uiPriority w:val="99"/>
    <w:locked/>
    <w:rsid w:val="0014597F"/>
    <w:rPr>
      <w:rFonts w:ascii="Arial" w:hAnsi="Arial" w:cs="Times New Roman"/>
      <w:sz w:val="24"/>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locked/>
    <w:rsid w:val="00C64B73"/>
    <w:rPr>
      <w:rFonts w:cs="Times New Roman"/>
      <w:i/>
      <w:sz w:val="24"/>
    </w:rPr>
  </w:style>
  <w:style w:type="character" w:customStyle="1" w:styleId="Heading9Char">
    <w:name w:val="Heading 9 Char"/>
    <w:basedOn w:val="DefaultParagraphFont"/>
    <w:link w:val="Heading9"/>
    <w:uiPriority w:val="99"/>
    <w:semiHidden/>
    <w:locked/>
    <w:rPr>
      <w:rFonts w:ascii="Cambria" w:hAnsi="Cambria" w:cs="Times New Roman"/>
    </w:rPr>
  </w:style>
  <w:style w:type="character" w:styleId="Hyperlink">
    <w:name w:val="Hyperlink"/>
    <w:basedOn w:val="DefaultParagraphFont"/>
    <w:uiPriority w:val="99"/>
    <w:rsid w:val="00332711"/>
    <w:rPr>
      <w:rFonts w:cs="Times New Roman"/>
      <w:color w:val="0000FF"/>
      <w:u w:val="single"/>
    </w:rPr>
  </w:style>
  <w:style w:type="paragraph" w:styleId="Title">
    <w:name w:val="Title"/>
    <w:basedOn w:val="Normal"/>
    <w:link w:val="TitleChar"/>
    <w:uiPriority w:val="99"/>
    <w:qFormat/>
    <w:rsid w:val="00332711"/>
    <w:pPr>
      <w:jc w:val="center"/>
    </w:pPr>
    <w:rPr>
      <w:b/>
      <w:bCs/>
      <w:sz w:val="24"/>
      <w:lang w:eastAsia="en-US"/>
    </w:rPr>
  </w:style>
  <w:style w:type="character" w:customStyle="1" w:styleId="TitleChar">
    <w:name w:val="Title Char"/>
    <w:basedOn w:val="DefaultParagraphFont"/>
    <w:link w:val="Title"/>
    <w:uiPriority w:val="99"/>
    <w:locked/>
    <w:rsid w:val="00821F19"/>
    <w:rPr>
      <w:rFonts w:cs="Times New Roman"/>
      <w:b/>
      <w:sz w:val="24"/>
      <w:lang w:eastAsia="en-US"/>
    </w:rPr>
  </w:style>
  <w:style w:type="paragraph" w:styleId="BalloonText">
    <w:name w:val="Balloon Text"/>
    <w:basedOn w:val="Normal"/>
    <w:link w:val="BalloonTextChar"/>
    <w:uiPriority w:val="99"/>
    <w:semiHidden/>
    <w:rsid w:val="0033271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aliases w:val="ft"/>
    <w:basedOn w:val="Normal"/>
    <w:link w:val="FooterChar"/>
    <w:uiPriority w:val="99"/>
    <w:rsid w:val="00885331"/>
    <w:pPr>
      <w:tabs>
        <w:tab w:val="center" w:pos="4153"/>
        <w:tab w:val="right" w:pos="8306"/>
      </w:tabs>
    </w:pPr>
  </w:style>
  <w:style w:type="character" w:customStyle="1" w:styleId="FooterChar">
    <w:name w:val="Footer Char"/>
    <w:aliases w:val="ft Char"/>
    <w:basedOn w:val="DefaultParagraphFont"/>
    <w:link w:val="Footer"/>
    <w:uiPriority w:val="99"/>
    <w:locked/>
    <w:rsid w:val="00F85D91"/>
    <w:rPr>
      <w:rFonts w:cs="Times New Roman"/>
      <w:lang w:val="el-GR" w:eastAsia="el-GR"/>
    </w:rPr>
  </w:style>
  <w:style w:type="paragraph" w:styleId="BodyTextIndent2">
    <w:name w:val="Body Text Indent 2"/>
    <w:basedOn w:val="Normal"/>
    <w:link w:val="BodyTextIndent2Char"/>
    <w:uiPriority w:val="99"/>
    <w:rsid w:val="00885331"/>
    <w:pPr>
      <w:spacing w:line="360" w:lineRule="auto"/>
      <w:ind w:firstLine="360"/>
      <w:jc w:val="both"/>
    </w:pPr>
    <w:rPr>
      <w:sz w:val="24"/>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3">
    <w:name w:val="Body Text 3"/>
    <w:basedOn w:val="Normal"/>
    <w:link w:val="BodyText3Char"/>
    <w:uiPriority w:val="99"/>
    <w:rsid w:val="00097013"/>
    <w:pPr>
      <w:spacing w:after="120"/>
    </w:pPr>
    <w:rPr>
      <w:sz w:val="16"/>
      <w:szCs w:val="16"/>
    </w:rPr>
  </w:style>
  <w:style w:type="character" w:customStyle="1" w:styleId="BodyText3Char">
    <w:name w:val="Body Text 3 Char"/>
    <w:basedOn w:val="DefaultParagraphFont"/>
    <w:link w:val="BodyText3"/>
    <w:uiPriority w:val="99"/>
    <w:locked/>
    <w:rsid w:val="00DE0CED"/>
    <w:rPr>
      <w:rFonts w:cs="Times New Roman"/>
      <w:sz w:val="16"/>
    </w:rPr>
  </w:style>
  <w:style w:type="paragraph" w:customStyle="1" w:styleId="Aaoeeu">
    <w:name w:val="Aaoeeu"/>
    <w:uiPriority w:val="99"/>
    <w:rsid w:val="00D55149"/>
    <w:pPr>
      <w:widowControl w:val="0"/>
    </w:pPr>
    <w:rPr>
      <w:sz w:val="20"/>
      <w:szCs w:val="20"/>
      <w:lang w:eastAsia="en-US"/>
    </w:rPr>
  </w:style>
  <w:style w:type="paragraph" w:styleId="BodyText">
    <w:name w:val="Body Text"/>
    <w:basedOn w:val="Normal"/>
    <w:link w:val="BodyTextChar"/>
    <w:uiPriority w:val="99"/>
    <w:rsid w:val="00D55149"/>
    <w:pPr>
      <w:spacing w:after="120"/>
    </w:pPr>
  </w:style>
  <w:style w:type="character" w:customStyle="1" w:styleId="BodyTextChar">
    <w:name w:val="Body Text Char"/>
    <w:basedOn w:val="DefaultParagraphFont"/>
    <w:link w:val="BodyText"/>
    <w:uiPriority w:val="99"/>
    <w:locked/>
    <w:rsid w:val="0039600C"/>
    <w:rPr>
      <w:rFonts w:cs="Times New Roman"/>
    </w:rPr>
  </w:style>
  <w:style w:type="paragraph" w:customStyle="1" w:styleId="BodyText21">
    <w:name w:val="Body Text 21"/>
    <w:basedOn w:val="Normal"/>
    <w:uiPriority w:val="99"/>
    <w:rsid w:val="00FF5E67"/>
    <w:pPr>
      <w:spacing w:line="360" w:lineRule="auto"/>
      <w:jc w:val="both"/>
    </w:pPr>
    <w:rPr>
      <w:sz w:val="24"/>
    </w:rPr>
  </w:style>
  <w:style w:type="table" w:styleId="TableGrid">
    <w:name w:val="Table Grid"/>
    <w:basedOn w:val="TableNormal"/>
    <w:uiPriority w:val="99"/>
    <w:rsid w:val="002911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D57FAC"/>
    <w:pPr>
      <w:spacing w:after="120" w:line="480" w:lineRule="auto"/>
    </w:pPr>
  </w:style>
  <w:style w:type="character" w:customStyle="1" w:styleId="BodyText2Char">
    <w:name w:val="Body Text 2 Char"/>
    <w:basedOn w:val="DefaultParagraphFont"/>
    <w:link w:val="BodyText2"/>
    <w:uiPriority w:val="99"/>
    <w:locked/>
    <w:rsid w:val="0039600C"/>
    <w:rPr>
      <w:rFonts w:cs="Times New Roman"/>
    </w:rPr>
  </w:style>
  <w:style w:type="character" w:styleId="PageNumber">
    <w:name w:val="page number"/>
    <w:basedOn w:val="DefaultParagraphFont"/>
    <w:uiPriority w:val="99"/>
    <w:rsid w:val="007342F8"/>
    <w:rPr>
      <w:rFonts w:cs="Times New Roman"/>
    </w:rPr>
  </w:style>
  <w:style w:type="paragraph" w:customStyle="1" w:styleId="Default">
    <w:name w:val="Default"/>
    <w:uiPriority w:val="99"/>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uiPriority w:val="99"/>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Normal"/>
    <w:uiPriority w:val="99"/>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Normal"/>
    <w:uiPriority w:val="99"/>
    <w:rsid w:val="004D6251"/>
    <w:pPr>
      <w:spacing w:after="160" w:line="240" w:lineRule="exact"/>
    </w:pPr>
    <w:rPr>
      <w:rFonts w:ascii="Verdana" w:hAnsi="Verdana"/>
      <w:lang w:val="en-US" w:eastAsia="en-US"/>
    </w:rPr>
  </w:style>
  <w:style w:type="paragraph" w:customStyle="1" w:styleId="CharCharChar">
    <w:name w:val="Char Char Char"/>
    <w:basedOn w:val="Normal"/>
    <w:uiPriority w:val="99"/>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Normal"/>
    <w:uiPriority w:val="99"/>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Normal"/>
    <w:uiPriority w:val="99"/>
    <w:rsid w:val="00DD26A4"/>
    <w:pPr>
      <w:numPr>
        <w:numId w:val="2"/>
      </w:numPr>
      <w:spacing w:line="300" w:lineRule="auto"/>
      <w:jc w:val="both"/>
    </w:pPr>
    <w:rPr>
      <w:rFonts w:ascii="Tahoma" w:hAnsi="Tahoma" w:cs="Tahoma"/>
      <w:b/>
      <w:sz w:val="22"/>
      <w:lang w:eastAsia="en-US"/>
    </w:rPr>
  </w:style>
  <w:style w:type="paragraph" w:styleId="HTMLPreformatted">
    <w:name w:val="HTML Preformatted"/>
    <w:basedOn w:val="Normal"/>
    <w:link w:val="HTMLPreformattedChar"/>
    <w:uiPriority w:val="99"/>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PreformattedChar">
    <w:name w:val="HTML Preformatted Char"/>
    <w:basedOn w:val="DefaultParagraphFont"/>
    <w:link w:val="HTMLPreformatted"/>
    <w:uiPriority w:val="99"/>
    <w:locked/>
    <w:rsid w:val="00DD26A4"/>
    <w:rPr>
      <w:rFonts w:ascii="Verdana" w:eastAsia="Arial Unicode MS" w:hAnsi="Verdana" w:cs="Times New Roman"/>
      <w:color w:val="000000"/>
      <w:sz w:val="13"/>
      <w:lang w:val="en-GB" w:eastAsia="en-US"/>
    </w:rPr>
  </w:style>
  <w:style w:type="paragraph" w:styleId="Header">
    <w:name w:val="header"/>
    <w:aliases w:val="hd"/>
    <w:basedOn w:val="Normal"/>
    <w:link w:val="HeaderChar"/>
    <w:uiPriority w:val="99"/>
    <w:rsid w:val="007F4ABF"/>
    <w:pPr>
      <w:tabs>
        <w:tab w:val="center" w:pos="4153"/>
        <w:tab w:val="right" w:pos="8306"/>
      </w:tabs>
    </w:pPr>
  </w:style>
  <w:style w:type="character" w:customStyle="1" w:styleId="HeaderChar">
    <w:name w:val="Header Char"/>
    <w:aliases w:val="hd Char"/>
    <w:basedOn w:val="DefaultParagraphFont"/>
    <w:link w:val="Header"/>
    <w:uiPriority w:val="99"/>
    <w:locked/>
    <w:rsid w:val="0039600C"/>
    <w:rPr>
      <w:rFonts w:cs="Times New Roman"/>
    </w:rPr>
  </w:style>
  <w:style w:type="character" w:styleId="CommentReference">
    <w:name w:val="annotation reference"/>
    <w:basedOn w:val="DefaultParagraphFont"/>
    <w:uiPriority w:val="99"/>
    <w:semiHidden/>
    <w:rsid w:val="0060332E"/>
    <w:rPr>
      <w:rFonts w:cs="Times New Roman"/>
      <w:sz w:val="16"/>
    </w:rPr>
  </w:style>
  <w:style w:type="paragraph" w:styleId="CommentText">
    <w:name w:val="annotation text"/>
    <w:basedOn w:val="Normal"/>
    <w:link w:val="CommentTextChar"/>
    <w:uiPriority w:val="99"/>
    <w:semiHidden/>
    <w:rsid w:val="0060332E"/>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60332E"/>
    <w:rPr>
      <w:b/>
      <w:bCs/>
    </w:rPr>
  </w:style>
  <w:style w:type="character" w:customStyle="1" w:styleId="CommentSubjectChar">
    <w:name w:val="Comment Subject Char"/>
    <w:basedOn w:val="CommentTextChar"/>
    <w:link w:val="CommentSubject"/>
    <w:uiPriority w:val="99"/>
    <w:semiHidden/>
    <w:locked/>
    <w:rPr>
      <w:b/>
      <w:bCs/>
    </w:rPr>
  </w:style>
  <w:style w:type="character" w:styleId="Strong">
    <w:name w:val="Strong"/>
    <w:basedOn w:val="DefaultParagraphFont"/>
    <w:uiPriority w:val="99"/>
    <w:qFormat/>
    <w:rsid w:val="00392D70"/>
    <w:rPr>
      <w:rFonts w:cs="Times New Roman"/>
      <w:b/>
    </w:rPr>
  </w:style>
  <w:style w:type="paragraph" w:customStyle="1" w:styleId="CharCharCharCharCharChar">
    <w:name w:val="Char Char Char Char Char Char"/>
    <w:basedOn w:val="Normal"/>
    <w:uiPriority w:val="99"/>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Normal"/>
    <w:uiPriority w:val="99"/>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Normal"/>
    <w:uiPriority w:val="99"/>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Normal"/>
    <w:uiPriority w:val="99"/>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Normal"/>
    <w:uiPriority w:val="99"/>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Normal"/>
    <w:uiPriority w:val="99"/>
    <w:rsid w:val="00F85D91"/>
    <w:pPr>
      <w:spacing w:after="160" w:line="240" w:lineRule="exact"/>
    </w:pPr>
    <w:rPr>
      <w:rFonts w:ascii="Verdana" w:hAnsi="Verdana"/>
      <w:lang w:val="en-US" w:eastAsia="en-US"/>
    </w:rPr>
  </w:style>
  <w:style w:type="paragraph" w:styleId="TOC1">
    <w:name w:val="toc 1"/>
    <w:basedOn w:val="Normal"/>
    <w:next w:val="Normal"/>
    <w:autoRedefine/>
    <w:uiPriority w:val="99"/>
    <w:rsid w:val="00E85CFF"/>
    <w:pPr>
      <w:tabs>
        <w:tab w:val="left" w:pos="426"/>
        <w:tab w:val="right" w:leader="dot" w:pos="9639"/>
      </w:tabs>
      <w:spacing w:after="120" w:line="360" w:lineRule="auto"/>
    </w:pPr>
    <w:rPr>
      <w:rFonts w:ascii="Calibri" w:hAnsi="Calibri"/>
      <w:b/>
      <w:bCs/>
      <w:caps/>
      <w:sz w:val="22"/>
      <w:szCs w:val="22"/>
    </w:rPr>
  </w:style>
  <w:style w:type="paragraph" w:styleId="TOC2">
    <w:name w:val="toc 2"/>
    <w:basedOn w:val="Normal"/>
    <w:next w:val="Normal"/>
    <w:autoRedefine/>
    <w:uiPriority w:val="99"/>
    <w:rsid w:val="00F85D91"/>
    <w:pPr>
      <w:spacing w:before="240"/>
    </w:pPr>
    <w:rPr>
      <w:rFonts w:ascii="Calibri" w:hAnsi="Calibri"/>
      <w:b/>
      <w:bCs/>
    </w:rPr>
  </w:style>
  <w:style w:type="paragraph" w:customStyle="1" w:styleId="MyStyle">
    <w:name w:val="MyStyle"/>
    <w:basedOn w:val="Normal"/>
    <w:uiPriority w:val="99"/>
    <w:rsid w:val="00F85D91"/>
    <w:pPr>
      <w:numPr>
        <w:numId w:val="3"/>
      </w:numPr>
    </w:pPr>
  </w:style>
  <w:style w:type="paragraph" w:customStyle="1" w:styleId="CharCharCharCharCharCharCharCharCharCharCharCharChar">
    <w:name w:val="Char Char Char Char Char Char Char Char Char Char Char Char Char"/>
    <w:basedOn w:val="Normal"/>
    <w:uiPriority w:val="99"/>
    <w:rsid w:val="00F85D91"/>
    <w:pPr>
      <w:spacing w:after="160" w:line="240" w:lineRule="exact"/>
    </w:pPr>
    <w:rPr>
      <w:rFonts w:ascii="Verdana" w:hAnsi="Verdana"/>
      <w:lang w:val="en-US" w:eastAsia="en-US"/>
    </w:rPr>
  </w:style>
  <w:style w:type="paragraph" w:customStyle="1" w:styleId="Char">
    <w:name w:val="Char"/>
    <w:basedOn w:val="Normal"/>
    <w:uiPriority w:val="99"/>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Normal"/>
    <w:uiPriority w:val="99"/>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Normal"/>
    <w:uiPriority w:val="99"/>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Normal"/>
    <w:uiPriority w:val="99"/>
    <w:rsid w:val="00F85D91"/>
    <w:pPr>
      <w:spacing w:after="160" w:line="240" w:lineRule="exact"/>
    </w:pPr>
    <w:rPr>
      <w:rFonts w:ascii="Tahoma" w:hAnsi="Tahoma"/>
      <w:lang w:val="en-US" w:eastAsia="en-US"/>
    </w:rPr>
  </w:style>
  <w:style w:type="paragraph" w:customStyle="1" w:styleId="a">
    <w:name w:val="Κεφάλαιο"/>
    <w:basedOn w:val="Heading2"/>
    <w:next w:val="PlainText"/>
    <w:uiPriority w:val="99"/>
    <w:rsid w:val="00F85D91"/>
    <w:pPr>
      <w:tabs>
        <w:tab w:val="num" w:pos="454"/>
      </w:tabs>
      <w:ind w:left="454" w:hanging="454"/>
      <w:outlineLvl w:val="0"/>
    </w:pPr>
    <w:rPr>
      <w:rFonts w:ascii="Times New Roman" w:hAnsi="Times New Roman"/>
      <w:i w:val="0"/>
    </w:rPr>
  </w:style>
  <w:style w:type="paragraph" w:styleId="PlainText">
    <w:name w:val="Plain Text"/>
    <w:basedOn w:val="Normal"/>
    <w:link w:val="PlainTextChar"/>
    <w:uiPriority w:val="99"/>
    <w:rsid w:val="00F85D91"/>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a0">
    <w:name w:val="Υποκεφάλαιο"/>
    <w:basedOn w:val="Heading1"/>
    <w:uiPriority w:val="99"/>
    <w:rsid w:val="00F85D91"/>
    <w:pPr>
      <w:jc w:val="left"/>
      <w:outlineLvl w:val="1"/>
    </w:pPr>
    <w:rPr>
      <w:rFonts w:ascii="Times New Roman" w:hAnsi="Times New Roman"/>
      <w:sz w:val="24"/>
    </w:rPr>
  </w:style>
  <w:style w:type="paragraph" w:customStyle="1" w:styleId="CharCharChar1Char">
    <w:name w:val="Char Char Char1 Char"/>
    <w:basedOn w:val="Normal"/>
    <w:uiPriority w:val="99"/>
    <w:rsid w:val="00F85D91"/>
    <w:pPr>
      <w:spacing w:after="160" w:line="240" w:lineRule="exact"/>
    </w:pPr>
    <w:rPr>
      <w:rFonts w:ascii="Verdana" w:hAnsi="Verdana"/>
      <w:lang w:val="en-US" w:eastAsia="en-US"/>
    </w:rPr>
  </w:style>
  <w:style w:type="paragraph" w:styleId="BodyTextIndent">
    <w:name w:val="Body Text Indent"/>
    <w:basedOn w:val="Normal"/>
    <w:link w:val="BodyTextIndentChar"/>
    <w:uiPriority w:val="99"/>
    <w:rsid w:val="00F85D91"/>
    <w:pPr>
      <w:spacing w:after="120"/>
      <w:ind w:left="283"/>
    </w:pPr>
  </w:style>
  <w:style w:type="character" w:customStyle="1" w:styleId="BodyTextIndentChar">
    <w:name w:val="Body Text Indent Char"/>
    <w:basedOn w:val="DefaultParagraphFont"/>
    <w:link w:val="BodyTextIndent"/>
    <w:uiPriority w:val="99"/>
    <w:locked/>
    <w:rsid w:val="0039600C"/>
    <w:rPr>
      <w:rFonts w:cs="Times New Roman"/>
    </w:rPr>
  </w:style>
  <w:style w:type="paragraph" w:customStyle="1" w:styleId="CharCharCharCharCharCharCharCharCharCharCharCharCharCharCharCharChar">
    <w:name w:val="Char Char Char Char Char Char Char Char Char Char Char Char Char Char Char Char Char"/>
    <w:basedOn w:val="Normal"/>
    <w:uiPriority w:val="99"/>
    <w:rsid w:val="00F85D91"/>
    <w:pPr>
      <w:spacing w:after="160" w:line="240" w:lineRule="exact"/>
    </w:pPr>
    <w:rPr>
      <w:rFonts w:ascii="Verdana" w:hAnsi="Verdana"/>
      <w:lang w:val="en-US" w:eastAsia="en-US"/>
    </w:rPr>
  </w:style>
  <w:style w:type="paragraph" w:customStyle="1" w:styleId="CharCharChar1">
    <w:name w:val="Char Char Char1"/>
    <w:basedOn w:val="Normal"/>
    <w:uiPriority w:val="99"/>
    <w:rsid w:val="00F85D91"/>
    <w:pPr>
      <w:spacing w:after="160" w:line="240" w:lineRule="exact"/>
    </w:pPr>
    <w:rPr>
      <w:rFonts w:ascii="Verdana" w:hAnsi="Verdana"/>
      <w:lang w:val="en-US" w:eastAsia="en-US"/>
    </w:rPr>
  </w:style>
  <w:style w:type="paragraph" w:customStyle="1" w:styleId="ListBulletSimple">
    <w:name w:val="List Bullet Simple"/>
    <w:basedOn w:val="Normal"/>
    <w:uiPriority w:val="99"/>
    <w:rsid w:val="00F85D91"/>
    <w:pPr>
      <w:tabs>
        <w:tab w:val="num" w:pos="1930"/>
      </w:tabs>
      <w:ind w:left="1930" w:hanging="360"/>
    </w:pPr>
  </w:style>
  <w:style w:type="paragraph" w:customStyle="1" w:styleId="BodyText22">
    <w:name w:val="Body Text 22"/>
    <w:basedOn w:val="Normal"/>
    <w:uiPriority w:val="99"/>
    <w:rsid w:val="00F85D91"/>
    <w:pPr>
      <w:keepNext/>
      <w:spacing w:line="360" w:lineRule="auto"/>
      <w:ind w:firstLine="720"/>
      <w:jc w:val="both"/>
    </w:pPr>
    <w:rPr>
      <w:sz w:val="24"/>
    </w:rPr>
  </w:style>
  <w:style w:type="paragraph" w:styleId="NormalWeb">
    <w:name w:val="Normal (Web)"/>
    <w:basedOn w:val="Normal"/>
    <w:uiPriority w:val="99"/>
    <w:rsid w:val="00F85D91"/>
    <w:pPr>
      <w:spacing w:before="100" w:beforeAutospacing="1" w:after="100" w:afterAutospacing="1"/>
    </w:pPr>
    <w:rPr>
      <w:sz w:val="24"/>
      <w:szCs w:val="24"/>
    </w:rPr>
  </w:style>
  <w:style w:type="paragraph" w:styleId="BlockText">
    <w:name w:val="Block Text"/>
    <w:basedOn w:val="Normal"/>
    <w:uiPriority w:val="99"/>
    <w:rsid w:val="00F85D91"/>
    <w:pPr>
      <w:ind w:left="-900" w:right="-874" w:firstLine="900"/>
      <w:jc w:val="both"/>
    </w:pPr>
    <w:rPr>
      <w:rFonts w:ascii="Arial" w:hAnsi="Arial"/>
      <w:sz w:val="24"/>
      <w:szCs w:val="24"/>
    </w:rPr>
  </w:style>
  <w:style w:type="paragraph" w:customStyle="1" w:styleId="CharChar1CharChar">
    <w:name w:val="Char Char1 Char Char"/>
    <w:basedOn w:val="Normal"/>
    <w:uiPriority w:val="99"/>
    <w:rsid w:val="00F85D91"/>
    <w:pPr>
      <w:spacing w:after="160" w:line="240" w:lineRule="exact"/>
    </w:pPr>
    <w:rPr>
      <w:rFonts w:ascii="Verdana" w:hAnsi="Verdana"/>
      <w:lang w:val="en-US" w:eastAsia="en-US"/>
    </w:rPr>
  </w:style>
  <w:style w:type="paragraph" w:customStyle="1" w:styleId="CharChar1CharChar1">
    <w:name w:val="Char Char1 Char Char1"/>
    <w:basedOn w:val="Normal"/>
    <w:uiPriority w:val="99"/>
    <w:rsid w:val="00F85D91"/>
    <w:pPr>
      <w:spacing w:after="160" w:line="240" w:lineRule="exact"/>
    </w:pPr>
    <w:rPr>
      <w:rFonts w:ascii="Verdana" w:hAnsi="Verdana"/>
      <w:lang w:val="en-US" w:eastAsia="en-US"/>
    </w:rPr>
  </w:style>
  <w:style w:type="paragraph" w:customStyle="1" w:styleId="CharChar1CharChar2">
    <w:name w:val="Char Char1 Char Char2"/>
    <w:basedOn w:val="Normal"/>
    <w:uiPriority w:val="99"/>
    <w:rsid w:val="00F85D91"/>
    <w:pPr>
      <w:spacing w:after="160" w:line="240" w:lineRule="exact"/>
    </w:pPr>
    <w:rPr>
      <w:rFonts w:ascii="Verdana" w:hAnsi="Verdana"/>
      <w:lang w:val="en-US" w:eastAsia="en-US"/>
    </w:rPr>
  </w:style>
  <w:style w:type="paragraph" w:styleId="List">
    <w:name w:val="List"/>
    <w:basedOn w:val="Normal"/>
    <w:uiPriority w:val="99"/>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F85D91"/>
    <w:pPr>
      <w:spacing w:after="160" w:line="240" w:lineRule="exact"/>
    </w:pPr>
    <w:rPr>
      <w:rFonts w:ascii="Verdana" w:hAnsi="Verdana"/>
      <w:lang w:val="en-US" w:eastAsia="en-US"/>
    </w:rPr>
  </w:style>
  <w:style w:type="paragraph" w:customStyle="1" w:styleId="CharCharCharCharChar">
    <w:name w:val="Char Char Char Char Char"/>
    <w:basedOn w:val="Normal"/>
    <w:uiPriority w:val="99"/>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Normal"/>
    <w:uiPriority w:val="99"/>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uiPriority w:val="99"/>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Normal"/>
    <w:uiPriority w:val="99"/>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Normal"/>
    <w:uiPriority w:val="99"/>
    <w:rsid w:val="00F85D91"/>
    <w:pPr>
      <w:spacing w:after="160" w:line="240" w:lineRule="exact"/>
    </w:pPr>
    <w:rPr>
      <w:rFonts w:ascii="Verdana" w:hAnsi="Verdana"/>
      <w:lang w:val="en-US" w:eastAsia="en-US"/>
    </w:rPr>
  </w:style>
  <w:style w:type="character" w:customStyle="1" w:styleId="StyleArial12pt">
    <w:name w:val="Style Arial 12 pt"/>
    <w:uiPriority w:val="99"/>
    <w:rsid w:val="00F85D91"/>
    <w:rPr>
      <w:rFonts w:ascii="Arial" w:hAnsi="Arial"/>
      <w:sz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Normal"/>
    <w:uiPriority w:val="99"/>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uiPriority w:val="99"/>
    <w:rsid w:val="00F85D91"/>
    <w:pPr>
      <w:spacing w:after="160" w:line="240" w:lineRule="exact"/>
    </w:pPr>
    <w:rPr>
      <w:rFonts w:ascii="Verdana" w:hAnsi="Verdana"/>
      <w:lang w:val="en-US" w:eastAsia="en-US"/>
    </w:rPr>
  </w:style>
  <w:style w:type="paragraph" w:customStyle="1" w:styleId="CharChar1Char">
    <w:name w:val="Char Char1 Char"/>
    <w:basedOn w:val="Normal"/>
    <w:uiPriority w:val="99"/>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Normal"/>
    <w:uiPriority w:val="99"/>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Normal"/>
    <w:uiPriority w:val="99"/>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Normal"/>
    <w:uiPriority w:val="99"/>
    <w:rsid w:val="00F85D91"/>
    <w:pPr>
      <w:spacing w:after="160" w:line="240" w:lineRule="exact"/>
    </w:pPr>
    <w:rPr>
      <w:rFonts w:ascii="Verdana" w:hAnsi="Verdana"/>
      <w:lang w:val="en-US" w:eastAsia="en-US"/>
    </w:rPr>
  </w:style>
  <w:style w:type="character" w:styleId="FollowedHyperlink">
    <w:name w:val="FollowedHyperlink"/>
    <w:basedOn w:val="DefaultParagraphFont"/>
    <w:uiPriority w:val="99"/>
    <w:rsid w:val="00F85D91"/>
    <w:rPr>
      <w:rFonts w:cs="Times New Roman"/>
      <w:color w:val="800080"/>
      <w:u w:val="single"/>
    </w:rPr>
  </w:style>
  <w:style w:type="paragraph" w:customStyle="1" w:styleId="ListParagraph1">
    <w:name w:val="List Paragraph1"/>
    <w:basedOn w:val="Normal"/>
    <w:uiPriority w:val="99"/>
    <w:rsid w:val="00F85D91"/>
    <w:pPr>
      <w:ind w:left="720"/>
      <w:contextualSpacing/>
    </w:pPr>
  </w:style>
  <w:style w:type="paragraph" w:customStyle="1" w:styleId="CharChar1CharCharCharCharCharCharCharCharCharCharCharChar">
    <w:name w:val="Char Char1 Char Char Char Char Char Char Char Char Char Char Char Char"/>
    <w:basedOn w:val="Normal"/>
    <w:uiPriority w:val="99"/>
    <w:rsid w:val="00F85D91"/>
    <w:pPr>
      <w:spacing w:after="160" w:line="240" w:lineRule="exact"/>
    </w:pPr>
    <w:rPr>
      <w:rFonts w:ascii="Verdana" w:hAnsi="Verdana"/>
      <w:lang w:val="en-US" w:eastAsia="en-US"/>
    </w:rPr>
  </w:style>
  <w:style w:type="paragraph" w:customStyle="1" w:styleId="symbalomenoi">
    <w:name w:val="symbalomenoi"/>
    <w:basedOn w:val="Normal"/>
    <w:uiPriority w:val="99"/>
    <w:rsid w:val="00F85D91"/>
    <w:pPr>
      <w:keepNext/>
      <w:spacing w:before="240" w:after="840"/>
      <w:jc w:val="center"/>
    </w:pPr>
    <w:rPr>
      <w:rFonts w:ascii="HellasTimes" w:hAnsi="HellasTimes"/>
      <w:b/>
      <w:sz w:val="24"/>
      <w:lang w:eastAsia="en-US"/>
    </w:rPr>
  </w:style>
  <w:style w:type="character" w:customStyle="1" w:styleId="spelle">
    <w:name w:val="spelle"/>
    <w:basedOn w:val="DefaultParagraphFont"/>
    <w:uiPriority w:val="99"/>
    <w:rsid w:val="00F85D91"/>
    <w:rPr>
      <w:rFonts w:cs="Times New Roman"/>
    </w:rPr>
  </w:style>
  <w:style w:type="paragraph" w:customStyle="1" w:styleId="CharCharCharCharChar1CharCharCharCharChar">
    <w:name w:val="Char Char Char Char Char1 Char Char Char Char Char"/>
    <w:basedOn w:val="Normal"/>
    <w:uiPriority w:val="99"/>
    <w:rsid w:val="00F85D91"/>
    <w:pPr>
      <w:spacing w:after="160" w:line="240" w:lineRule="exact"/>
    </w:pPr>
    <w:rPr>
      <w:rFonts w:ascii="Verdana" w:hAnsi="Verdana"/>
      <w:lang w:val="en-US" w:eastAsia="en-US"/>
    </w:rPr>
  </w:style>
  <w:style w:type="paragraph" w:styleId="ListParagraph">
    <w:name w:val="List Paragraph"/>
    <w:basedOn w:val="Normal"/>
    <w:uiPriority w:val="99"/>
    <w:qFormat/>
    <w:rsid w:val="00F85D91"/>
    <w:pPr>
      <w:spacing w:after="200" w:line="276" w:lineRule="auto"/>
      <w:ind w:left="720"/>
      <w:contextualSpacing/>
    </w:pPr>
    <w:rPr>
      <w:rFonts w:ascii="Calibri" w:hAnsi="Calibri"/>
      <w:sz w:val="22"/>
      <w:szCs w:val="22"/>
      <w:lang w:eastAsia="en-US"/>
    </w:rPr>
  </w:style>
  <w:style w:type="paragraph" w:styleId="FootnoteText">
    <w:name w:val="footnote text"/>
    <w:basedOn w:val="Normal"/>
    <w:link w:val="FootnoteTextChar"/>
    <w:uiPriority w:val="99"/>
    <w:semiHidden/>
    <w:rsid w:val="00261B32"/>
  </w:style>
  <w:style w:type="character" w:customStyle="1" w:styleId="FootnoteTextChar">
    <w:name w:val="Footnote Text Char"/>
    <w:basedOn w:val="DefaultParagraphFont"/>
    <w:link w:val="FootnoteText"/>
    <w:uiPriority w:val="99"/>
    <w:semiHidden/>
    <w:locked/>
    <w:rsid w:val="00CB1CB8"/>
    <w:rPr>
      <w:rFonts w:cs="Times New Roman"/>
    </w:rPr>
  </w:style>
  <w:style w:type="character" w:styleId="FootnoteReference">
    <w:name w:val="footnote reference"/>
    <w:basedOn w:val="DefaultParagraphFont"/>
    <w:uiPriority w:val="99"/>
    <w:semiHidden/>
    <w:rsid w:val="00261B32"/>
    <w:rPr>
      <w:rFonts w:cs="Times New Roman"/>
      <w:vertAlign w:val="superscript"/>
    </w:rPr>
  </w:style>
  <w:style w:type="paragraph" w:customStyle="1" w:styleId="Revision1">
    <w:name w:val="Revision1"/>
    <w:hidden/>
    <w:uiPriority w:val="99"/>
    <w:semiHidden/>
    <w:rsid w:val="00C163ED"/>
    <w:rPr>
      <w:sz w:val="20"/>
      <w:szCs w:val="20"/>
    </w:rPr>
  </w:style>
  <w:style w:type="paragraph" w:styleId="TOC3">
    <w:name w:val="toc 3"/>
    <w:basedOn w:val="Normal"/>
    <w:next w:val="Normal"/>
    <w:autoRedefine/>
    <w:uiPriority w:val="99"/>
    <w:rsid w:val="00352635"/>
    <w:pPr>
      <w:ind w:left="200"/>
    </w:pPr>
    <w:rPr>
      <w:rFonts w:ascii="Calibri" w:hAnsi="Calibri"/>
    </w:rPr>
  </w:style>
  <w:style w:type="paragraph" w:customStyle="1" w:styleId="TOCHeading1">
    <w:name w:val="TOC Heading1"/>
    <w:basedOn w:val="Heading1"/>
    <w:next w:val="Normal"/>
    <w:uiPriority w:val="99"/>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TOC4">
    <w:name w:val="toc 4"/>
    <w:basedOn w:val="Normal"/>
    <w:next w:val="Normal"/>
    <w:autoRedefine/>
    <w:uiPriority w:val="99"/>
    <w:rsid w:val="00005B46"/>
    <w:pPr>
      <w:ind w:left="400"/>
    </w:pPr>
    <w:rPr>
      <w:rFonts w:ascii="Calibri" w:hAnsi="Calibri"/>
    </w:rPr>
  </w:style>
  <w:style w:type="paragraph" w:styleId="Index1">
    <w:name w:val="index 1"/>
    <w:basedOn w:val="Normal"/>
    <w:next w:val="Normal"/>
    <w:autoRedefine/>
    <w:uiPriority w:val="99"/>
    <w:rsid w:val="00831575"/>
    <w:pPr>
      <w:ind w:left="200" w:hanging="200"/>
    </w:pPr>
    <w:rPr>
      <w:rFonts w:ascii="Calibri" w:hAnsi="Calibri"/>
      <w:sz w:val="18"/>
      <w:szCs w:val="18"/>
    </w:rPr>
  </w:style>
  <w:style w:type="paragraph" w:styleId="TOC5">
    <w:name w:val="toc 5"/>
    <w:basedOn w:val="Normal"/>
    <w:next w:val="Normal"/>
    <w:autoRedefine/>
    <w:uiPriority w:val="99"/>
    <w:rsid w:val="00005B46"/>
    <w:pPr>
      <w:ind w:left="600"/>
    </w:pPr>
    <w:rPr>
      <w:rFonts w:ascii="Calibri" w:hAnsi="Calibri"/>
    </w:rPr>
  </w:style>
  <w:style w:type="paragraph" w:styleId="TOC6">
    <w:name w:val="toc 6"/>
    <w:basedOn w:val="Normal"/>
    <w:next w:val="Normal"/>
    <w:autoRedefine/>
    <w:uiPriority w:val="99"/>
    <w:rsid w:val="00005B46"/>
    <w:pPr>
      <w:ind w:left="800"/>
    </w:pPr>
    <w:rPr>
      <w:rFonts w:ascii="Calibri" w:hAnsi="Calibri"/>
    </w:rPr>
  </w:style>
  <w:style w:type="paragraph" w:styleId="TOC7">
    <w:name w:val="toc 7"/>
    <w:basedOn w:val="Normal"/>
    <w:next w:val="Normal"/>
    <w:autoRedefine/>
    <w:uiPriority w:val="99"/>
    <w:rsid w:val="00005B46"/>
    <w:pPr>
      <w:ind w:left="1000"/>
    </w:pPr>
    <w:rPr>
      <w:rFonts w:ascii="Calibri" w:hAnsi="Calibri"/>
    </w:rPr>
  </w:style>
  <w:style w:type="paragraph" w:styleId="TOC8">
    <w:name w:val="toc 8"/>
    <w:basedOn w:val="Normal"/>
    <w:next w:val="Normal"/>
    <w:autoRedefine/>
    <w:uiPriority w:val="99"/>
    <w:rsid w:val="00005B46"/>
    <w:pPr>
      <w:ind w:left="1200"/>
    </w:pPr>
    <w:rPr>
      <w:rFonts w:ascii="Calibri" w:hAnsi="Calibri"/>
    </w:rPr>
  </w:style>
  <w:style w:type="paragraph" w:styleId="TOC9">
    <w:name w:val="toc 9"/>
    <w:basedOn w:val="Normal"/>
    <w:next w:val="Normal"/>
    <w:autoRedefine/>
    <w:uiPriority w:val="99"/>
    <w:rsid w:val="00005B46"/>
    <w:pPr>
      <w:ind w:left="1400"/>
    </w:pPr>
    <w:rPr>
      <w:rFonts w:ascii="Calibri" w:hAnsi="Calibri"/>
    </w:rPr>
  </w:style>
  <w:style w:type="paragraph" w:styleId="Index2">
    <w:name w:val="index 2"/>
    <w:basedOn w:val="Normal"/>
    <w:next w:val="Normal"/>
    <w:autoRedefine/>
    <w:uiPriority w:val="99"/>
    <w:rsid w:val="00005B46"/>
    <w:pPr>
      <w:ind w:left="400" w:hanging="200"/>
    </w:pPr>
    <w:rPr>
      <w:rFonts w:ascii="Calibri" w:hAnsi="Calibri"/>
      <w:sz w:val="18"/>
      <w:szCs w:val="18"/>
    </w:rPr>
  </w:style>
  <w:style w:type="paragraph" w:styleId="Index3">
    <w:name w:val="index 3"/>
    <w:basedOn w:val="Normal"/>
    <w:next w:val="Normal"/>
    <w:autoRedefine/>
    <w:uiPriority w:val="99"/>
    <w:rsid w:val="00005B46"/>
    <w:pPr>
      <w:ind w:left="600" w:hanging="200"/>
    </w:pPr>
    <w:rPr>
      <w:rFonts w:ascii="Calibri" w:hAnsi="Calibri"/>
      <w:sz w:val="18"/>
      <w:szCs w:val="18"/>
    </w:rPr>
  </w:style>
  <w:style w:type="paragraph" w:styleId="Index4">
    <w:name w:val="index 4"/>
    <w:basedOn w:val="Normal"/>
    <w:next w:val="Normal"/>
    <w:autoRedefine/>
    <w:uiPriority w:val="99"/>
    <w:rsid w:val="00005B46"/>
    <w:pPr>
      <w:ind w:left="800" w:hanging="200"/>
    </w:pPr>
    <w:rPr>
      <w:rFonts w:ascii="Calibri" w:hAnsi="Calibri"/>
      <w:sz w:val="18"/>
      <w:szCs w:val="18"/>
    </w:rPr>
  </w:style>
  <w:style w:type="paragraph" w:styleId="Index5">
    <w:name w:val="index 5"/>
    <w:basedOn w:val="Normal"/>
    <w:next w:val="Normal"/>
    <w:autoRedefine/>
    <w:uiPriority w:val="99"/>
    <w:rsid w:val="00005B46"/>
    <w:pPr>
      <w:ind w:left="1000" w:hanging="200"/>
    </w:pPr>
    <w:rPr>
      <w:rFonts w:ascii="Calibri" w:hAnsi="Calibri"/>
      <w:sz w:val="18"/>
      <w:szCs w:val="18"/>
    </w:rPr>
  </w:style>
  <w:style w:type="paragraph" w:styleId="Index6">
    <w:name w:val="index 6"/>
    <w:basedOn w:val="Normal"/>
    <w:next w:val="Normal"/>
    <w:autoRedefine/>
    <w:uiPriority w:val="99"/>
    <w:rsid w:val="00005B46"/>
    <w:pPr>
      <w:ind w:left="1200" w:hanging="200"/>
    </w:pPr>
    <w:rPr>
      <w:rFonts w:ascii="Calibri" w:hAnsi="Calibri"/>
      <w:sz w:val="18"/>
      <w:szCs w:val="18"/>
    </w:rPr>
  </w:style>
  <w:style w:type="paragraph" w:styleId="Index7">
    <w:name w:val="index 7"/>
    <w:basedOn w:val="Normal"/>
    <w:next w:val="Normal"/>
    <w:autoRedefine/>
    <w:uiPriority w:val="99"/>
    <w:rsid w:val="00005B46"/>
    <w:pPr>
      <w:ind w:left="1400" w:hanging="200"/>
    </w:pPr>
    <w:rPr>
      <w:rFonts w:ascii="Calibri" w:hAnsi="Calibri"/>
      <w:sz w:val="18"/>
      <w:szCs w:val="18"/>
    </w:rPr>
  </w:style>
  <w:style w:type="paragraph" w:styleId="Index8">
    <w:name w:val="index 8"/>
    <w:basedOn w:val="Normal"/>
    <w:next w:val="Normal"/>
    <w:autoRedefine/>
    <w:uiPriority w:val="99"/>
    <w:rsid w:val="00005B46"/>
    <w:pPr>
      <w:ind w:left="1600" w:hanging="200"/>
    </w:pPr>
    <w:rPr>
      <w:rFonts w:ascii="Calibri" w:hAnsi="Calibri"/>
      <w:sz w:val="18"/>
      <w:szCs w:val="18"/>
    </w:rPr>
  </w:style>
  <w:style w:type="paragraph" w:styleId="Index9">
    <w:name w:val="index 9"/>
    <w:basedOn w:val="Normal"/>
    <w:next w:val="Normal"/>
    <w:autoRedefine/>
    <w:uiPriority w:val="99"/>
    <w:rsid w:val="00005B46"/>
    <w:pPr>
      <w:ind w:left="1800" w:hanging="200"/>
    </w:pPr>
    <w:rPr>
      <w:rFonts w:ascii="Calibri" w:hAnsi="Calibri"/>
      <w:sz w:val="18"/>
      <w:szCs w:val="18"/>
    </w:rPr>
  </w:style>
  <w:style w:type="paragraph" w:styleId="IndexHeading">
    <w:name w:val="index heading"/>
    <w:basedOn w:val="Normal"/>
    <w:next w:val="Index1"/>
    <w:uiPriority w:val="99"/>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EndnoteText">
    <w:name w:val="endnote text"/>
    <w:basedOn w:val="Normal"/>
    <w:link w:val="EndnoteTextChar"/>
    <w:uiPriority w:val="99"/>
    <w:rsid w:val="00920163"/>
  </w:style>
  <w:style w:type="character" w:customStyle="1" w:styleId="EndnoteTextChar">
    <w:name w:val="Endnote Text Char"/>
    <w:basedOn w:val="DefaultParagraphFont"/>
    <w:link w:val="EndnoteText"/>
    <w:uiPriority w:val="99"/>
    <w:locked/>
    <w:rsid w:val="00920163"/>
    <w:rPr>
      <w:rFonts w:cs="Times New Roman"/>
    </w:rPr>
  </w:style>
  <w:style w:type="character" w:styleId="EndnoteReference">
    <w:name w:val="endnote reference"/>
    <w:basedOn w:val="DefaultParagraphFont"/>
    <w:uiPriority w:val="99"/>
    <w:rsid w:val="00920163"/>
    <w:rPr>
      <w:rFonts w:cs="Times New Roman"/>
      <w:vertAlign w:val="superscript"/>
    </w:rPr>
  </w:style>
  <w:style w:type="paragraph" w:customStyle="1" w:styleId="ListParagraph2">
    <w:name w:val="List Paragraph2"/>
    <w:basedOn w:val="Normal"/>
    <w:uiPriority w:val="99"/>
    <w:rsid w:val="001B41B9"/>
    <w:pPr>
      <w:ind w:left="720"/>
      <w:contextualSpacing/>
    </w:pPr>
  </w:style>
  <w:style w:type="paragraph" w:customStyle="1" w:styleId="CharCharCharChar1">
    <w:name w:val="Char Char Char Char1"/>
    <w:basedOn w:val="Normal"/>
    <w:uiPriority w:val="99"/>
    <w:rsid w:val="00E36162"/>
    <w:pPr>
      <w:spacing w:after="160" w:line="240" w:lineRule="exact"/>
    </w:pPr>
    <w:rPr>
      <w:rFonts w:ascii="Verdana" w:hAnsi="Verdana"/>
      <w:lang w:val="en-US" w:eastAsia="en-US"/>
    </w:rPr>
  </w:style>
  <w:style w:type="paragraph" w:customStyle="1" w:styleId="Char1">
    <w:name w:val="Char1"/>
    <w:basedOn w:val="Normal"/>
    <w:uiPriority w:val="99"/>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Normal"/>
    <w:uiPriority w:val="99"/>
    <w:rsid w:val="00AC3873"/>
    <w:pPr>
      <w:tabs>
        <w:tab w:val="num" w:pos="720"/>
      </w:tabs>
      <w:spacing w:after="160" w:line="240" w:lineRule="exact"/>
    </w:pPr>
    <w:rPr>
      <w:rFonts w:ascii="Verdana" w:hAnsi="Verdana"/>
      <w:lang w:val="en-US" w:eastAsia="en-US"/>
    </w:rPr>
  </w:style>
  <w:style w:type="paragraph" w:customStyle="1" w:styleId="Heading1a">
    <w:name w:val="Heading 1a"/>
    <w:basedOn w:val="Heading1"/>
    <w:uiPriority w:val="99"/>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Revision">
    <w:name w:val="Revision"/>
    <w:hidden/>
    <w:uiPriority w:val="99"/>
    <w:semiHidden/>
    <w:rsid w:val="00DE58E1"/>
    <w:rPr>
      <w:sz w:val="20"/>
      <w:szCs w:val="20"/>
    </w:rPr>
  </w:style>
  <w:style w:type="character" w:customStyle="1" w:styleId="Char10">
    <w:name w:val="Τίτλος Char1"/>
    <w:uiPriority w:val="99"/>
    <w:rsid w:val="0000126B"/>
    <w:rPr>
      <w:b/>
      <w:sz w:val="24"/>
      <w:lang w:eastAsia="ar-SA" w:bidi="ar-SA"/>
    </w:rPr>
  </w:style>
  <w:style w:type="paragraph" w:styleId="TOCHeading">
    <w:name w:val="TOC Heading"/>
    <w:basedOn w:val="Heading1"/>
    <w:next w:val="Normal"/>
    <w:uiPriority w:val="99"/>
    <w:qFormat/>
    <w:rsid w:val="00F34A3F"/>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Normal"/>
    <w:uiPriority w:val="99"/>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Normal"/>
    <w:uiPriority w:val="99"/>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Normal"/>
    <w:uiPriority w:val="99"/>
    <w:rsid w:val="00202E32"/>
    <w:pPr>
      <w:spacing w:after="160" w:line="240" w:lineRule="exact"/>
      <w:ind w:firstLine="357"/>
      <w:jc w:val="both"/>
    </w:pPr>
    <w:rPr>
      <w:rFonts w:ascii="Verdana" w:hAnsi="Verdana"/>
      <w:lang w:val="en-US" w:eastAsia="en-US"/>
    </w:rPr>
  </w:style>
  <w:style w:type="paragraph" w:customStyle="1" w:styleId="CharChar1">
    <w:name w:val="Char Char1"/>
    <w:basedOn w:val="Normal"/>
    <w:uiPriority w:val="99"/>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Normal"/>
    <w:uiPriority w:val="99"/>
    <w:rsid w:val="00202E32"/>
    <w:pPr>
      <w:spacing w:after="160" w:line="240" w:lineRule="exact"/>
      <w:ind w:firstLine="357"/>
      <w:jc w:val="both"/>
    </w:pPr>
    <w:rPr>
      <w:rFonts w:ascii="Arial" w:hAnsi="Arial"/>
      <w:sz w:val="22"/>
      <w:lang w:val="en-US" w:eastAsia="en-US"/>
    </w:rPr>
  </w:style>
  <w:style w:type="character" w:customStyle="1" w:styleId="CharChar">
    <w:name w:val="Char Char"/>
    <w:uiPriority w:val="99"/>
    <w:locked/>
    <w:rsid w:val="00202E32"/>
    <w:rPr>
      <w:b/>
      <w:sz w:val="24"/>
      <w:lang w:val="el-GR" w:eastAsia="en-US"/>
    </w:rPr>
  </w:style>
  <w:style w:type="character" w:customStyle="1" w:styleId="st">
    <w:name w:val="st"/>
    <w:basedOn w:val="DefaultParagraphFont"/>
    <w:uiPriority w:val="99"/>
    <w:rsid w:val="00202E32"/>
    <w:rPr>
      <w:rFonts w:cs="Times New Roman"/>
    </w:rPr>
  </w:style>
  <w:style w:type="character" w:styleId="Emphasis">
    <w:name w:val="Emphasis"/>
    <w:basedOn w:val="DefaultParagraphFont"/>
    <w:uiPriority w:val="99"/>
    <w:qFormat/>
    <w:rsid w:val="00F11576"/>
    <w:rPr>
      <w:rFonts w:cs="Times New Roman"/>
      <w:i/>
      <w:iCs/>
    </w:rPr>
  </w:style>
</w:styles>
</file>

<file path=word/webSettings.xml><?xml version="1.0" encoding="utf-8"?>
<w:webSettings xmlns:r="http://schemas.openxmlformats.org/officeDocument/2006/relationships" xmlns:w="http://schemas.openxmlformats.org/wordprocessingml/2006/main">
  <w:divs>
    <w:div w:id="1235318743">
      <w:marLeft w:val="0"/>
      <w:marRight w:val="0"/>
      <w:marTop w:val="0"/>
      <w:marBottom w:val="0"/>
      <w:divBdr>
        <w:top w:val="none" w:sz="0" w:space="0" w:color="auto"/>
        <w:left w:val="none" w:sz="0" w:space="0" w:color="auto"/>
        <w:bottom w:val="none" w:sz="0" w:space="0" w:color="auto"/>
        <w:right w:val="none" w:sz="0" w:space="0" w:color="auto"/>
      </w:divBdr>
    </w:div>
    <w:div w:id="1235318744">
      <w:marLeft w:val="0"/>
      <w:marRight w:val="0"/>
      <w:marTop w:val="0"/>
      <w:marBottom w:val="0"/>
      <w:divBdr>
        <w:top w:val="none" w:sz="0" w:space="0" w:color="auto"/>
        <w:left w:val="none" w:sz="0" w:space="0" w:color="auto"/>
        <w:bottom w:val="none" w:sz="0" w:space="0" w:color="auto"/>
        <w:right w:val="none" w:sz="0" w:space="0" w:color="auto"/>
      </w:divBdr>
    </w:div>
    <w:div w:id="1235318745">
      <w:marLeft w:val="0"/>
      <w:marRight w:val="0"/>
      <w:marTop w:val="0"/>
      <w:marBottom w:val="0"/>
      <w:divBdr>
        <w:top w:val="none" w:sz="0" w:space="0" w:color="auto"/>
        <w:left w:val="none" w:sz="0" w:space="0" w:color="auto"/>
        <w:bottom w:val="none" w:sz="0" w:space="0" w:color="auto"/>
        <w:right w:val="none" w:sz="0" w:space="0" w:color="auto"/>
      </w:divBdr>
    </w:div>
    <w:div w:id="1235318746">
      <w:marLeft w:val="0"/>
      <w:marRight w:val="0"/>
      <w:marTop w:val="0"/>
      <w:marBottom w:val="0"/>
      <w:divBdr>
        <w:top w:val="none" w:sz="0" w:space="0" w:color="auto"/>
        <w:left w:val="none" w:sz="0" w:space="0" w:color="auto"/>
        <w:bottom w:val="none" w:sz="0" w:space="0" w:color="auto"/>
        <w:right w:val="none" w:sz="0" w:space="0" w:color="auto"/>
      </w:divBdr>
    </w:div>
    <w:div w:id="1235318747">
      <w:marLeft w:val="0"/>
      <w:marRight w:val="0"/>
      <w:marTop w:val="0"/>
      <w:marBottom w:val="0"/>
      <w:divBdr>
        <w:top w:val="none" w:sz="0" w:space="0" w:color="auto"/>
        <w:left w:val="none" w:sz="0" w:space="0" w:color="auto"/>
        <w:bottom w:val="none" w:sz="0" w:space="0" w:color="auto"/>
        <w:right w:val="none" w:sz="0" w:space="0" w:color="auto"/>
      </w:divBdr>
    </w:div>
    <w:div w:id="1235318748">
      <w:marLeft w:val="0"/>
      <w:marRight w:val="0"/>
      <w:marTop w:val="0"/>
      <w:marBottom w:val="0"/>
      <w:divBdr>
        <w:top w:val="none" w:sz="0" w:space="0" w:color="auto"/>
        <w:left w:val="none" w:sz="0" w:space="0" w:color="auto"/>
        <w:bottom w:val="none" w:sz="0" w:space="0" w:color="auto"/>
        <w:right w:val="none" w:sz="0" w:space="0" w:color="auto"/>
      </w:divBdr>
    </w:div>
    <w:div w:id="1235318749">
      <w:marLeft w:val="0"/>
      <w:marRight w:val="0"/>
      <w:marTop w:val="0"/>
      <w:marBottom w:val="0"/>
      <w:divBdr>
        <w:top w:val="none" w:sz="0" w:space="0" w:color="auto"/>
        <w:left w:val="none" w:sz="0" w:space="0" w:color="auto"/>
        <w:bottom w:val="none" w:sz="0" w:space="0" w:color="auto"/>
        <w:right w:val="none" w:sz="0" w:space="0" w:color="auto"/>
      </w:divBdr>
    </w:div>
    <w:div w:id="1235318750">
      <w:marLeft w:val="0"/>
      <w:marRight w:val="0"/>
      <w:marTop w:val="0"/>
      <w:marBottom w:val="0"/>
      <w:divBdr>
        <w:top w:val="none" w:sz="0" w:space="0" w:color="auto"/>
        <w:left w:val="none" w:sz="0" w:space="0" w:color="auto"/>
        <w:bottom w:val="none" w:sz="0" w:space="0" w:color="auto"/>
        <w:right w:val="none" w:sz="0" w:space="0" w:color="auto"/>
      </w:divBdr>
    </w:div>
    <w:div w:id="1235318751">
      <w:marLeft w:val="0"/>
      <w:marRight w:val="0"/>
      <w:marTop w:val="0"/>
      <w:marBottom w:val="0"/>
      <w:divBdr>
        <w:top w:val="none" w:sz="0" w:space="0" w:color="auto"/>
        <w:left w:val="none" w:sz="0" w:space="0" w:color="auto"/>
        <w:bottom w:val="none" w:sz="0" w:space="0" w:color="auto"/>
        <w:right w:val="none" w:sz="0" w:space="0" w:color="auto"/>
      </w:divBdr>
    </w:div>
    <w:div w:id="1235318752">
      <w:marLeft w:val="0"/>
      <w:marRight w:val="0"/>
      <w:marTop w:val="0"/>
      <w:marBottom w:val="0"/>
      <w:divBdr>
        <w:top w:val="none" w:sz="0" w:space="0" w:color="auto"/>
        <w:left w:val="none" w:sz="0" w:space="0" w:color="auto"/>
        <w:bottom w:val="none" w:sz="0" w:space="0" w:color="auto"/>
        <w:right w:val="none" w:sz="0" w:space="0" w:color="auto"/>
      </w:divBdr>
    </w:div>
    <w:div w:id="1235318753">
      <w:marLeft w:val="0"/>
      <w:marRight w:val="0"/>
      <w:marTop w:val="0"/>
      <w:marBottom w:val="0"/>
      <w:divBdr>
        <w:top w:val="none" w:sz="0" w:space="0" w:color="auto"/>
        <w:left w:val="none" w:sz="0" w:space="0" w:color="auto"/>
        <w:bottom w:val="none" w:sz="0" w:space="0" w:color="auto"/>
        <w:right w:val="none" w:sz="0" w:space="0" w:color="auto"/>
      </w:divBdr>
    </w:div>
    <w:div w:id="1235318754">
      <w:marLeft w:val="0"/>
      <w:marRight w:val="0"/>
      <w:marTop w:val="0"/>
      <w:marBottom w:val="0"/>
      <w:divBdr>
        <w:top w:val="none" w:sz="0" w:space="0" w:color="auto"/>
        <w:left w:val="none" w:sz="0" w:space="0" w:color="auto"/>
        <w:bottom w:val="none" w:sz="0" w:space="0" w:color="auto"/>
        <w:right w:val="none" w:sz="0" w:space="0" w:color="auto"/>
      </w:divBdr>
    </w:div>
    <w:div w:id="1235318755">
      <w:marLeft w:val="0"/>
      <w:marRight w:val="0"/>
      <w:marTop w:val="0"/>
      <w:marBottom w:val="0"/>
      <w:divBdr>
        <w:top w:val="none" w:sz="0" w:space="0" w:color="auto"/>
        <w:left w:val="none" w:sz="0" w:space="0" w:color="auto"/>
        <w:bottom w:val="none" w:sz="0" w:space="0" w:color="auto"/>
        <w:right w:val="none" w:sz="0" w:space="0" w:color="auto"/>
      </w:divBdr>
    </w:div>
    <w:div w:id="1235318756">
      <w:marLeft w:val="0"/>
      <w:marRight w:val="0"/>
      <w:marTop w:val="0"/>
      <w:marBottom w:val="0"/>
      <w:divBdr>
        <w:top w:val="none" w:sz="0" w:space="0" w:color="auto"/>
        <w:left w:val="none" w:sz="0" w:space="0" w:color="auto"/>
        <w:bottom w:val="none" w:sz="0" w:space="0" w:color="auto"/>
        <w:right w:val="none" w:sz="0" w:space="0" w:color="auto"/>
      </w:divBdr>
    </w:div>
    <w:div w:id="1235318757">
      <w:marLeft w:val="0"/>
      <w:marRight w:val="0"/>
      <w:marTop w:val="0"/>
      <w:marBottom w:val="0"/>
      <w:divBdr>
        <w:top w:val="none" w:sz="0" w:space="0" w:color="auto"/>
        <w:left w:val="none" w:sz="0" w:space="0" w:color="auto"/>
        <w:bottom w:val="none" w:sz="0" w:space="0" w:color="auto"/>
        <w:right w:val="none" w:sz="0" w:space="0" w:color="auto"/>
      </w:divBdr>
    </w:div>
    <w:div w:id="1235318758">
      <w:marLeft w:val="0"/>
      <w:marRight w:val="0"/>
      <w:marTop w:val="0"/>
      <w:marBottom w:val="0"/>
      <w:divBdr>
        <w:top w:val="none" w:sz="0" w:space="0" w:color="auto"/>
        <w:left w:val="none" w:sz="0" w:space="0" w:color="auto"/>
        <w:bottom w:val="none" w:sz="0" w:space="0" w:color="auto"/>
        <w:right w:val="none" w:sz="0" w:space="0" w:color="auto"/>
      </w:divBdr>
    </w:div>
    <w:div w:id="1235318759">
      <w:marLeft w:val="0"/>
      <w:marRight w:val="0"/>
      <w:marTop w:val="0"/>
      <w:marBottom w:val="0"/>
      <w:divBdr>
        <w:top w:val="none" w:sz="0" w:space="0" w:color="auto"/>
        <w:left w:val="none" w:sz="0" w:space="0" w:color="auto"/>
        <w:bottom w:val="none" w:sz="0" w:space="0" w:color="auto"/>
        <w:right w:val="none" w:sz="0" w:space="0" w:color="auto"/>
      </w:divBdr>
    </w:div>
    <w:div w:id="1235318760">
      <w:marLeft w:val="0"/>
      <w:marRight w:val="0"/>
      <w:marTop w:val="0"/>
      <w:marBottom w:val="0"/>
      <w:divBdr>
        <w:top w:val="none" w:sz="0" w:space="0" w:color="auto"/>
        <w:left w:val="none" w:sz="0" w:space="0" w:color="auto"/>
        <w:bottom w:val="none" w:sz="0" w:space="0" w:color="auto"/>
        <w:right w:val="none" w:sz="0" w:space="0" w:color="auto"/>
      </w:divBdr>
    </w:div>
    <w:div w:id="1235318761">
      <w:marLeft w:val="0"/>
      <w:marRight w:val="0"/>
      <w:marTop w:val="0"/>
      <w:marBottom w:val="0"/>
      <w:divBdr>
        <w:top w:val="none" w:sz="0" w:space="0" w:color="auto"/>
        <w:left w:val="none" w:sz="0" w:space="0" w:color="auto"/>
        <w:bottom w:val="none" w:sz="0" w:space="0" w:color="auto"/>
        <w:right w:val="none" w:sz="0" w:space="0" w:color="auto"/>
      </w:divBdr>
    </w:div>
    <w:div w:id="1235318762">
      <w:marLeft w:val="0"/>
      <w:marRight w:val="0"/>
      <w:marTop w:val="0"/>
      <w:marBottom w:val="0"/>
      <w:divBdr>
        <w:top w:val="none" w:sz="0" w:space="0" w:color="auto"/>
        <w:left w:val="none" w:sz="0" w:space="0" w:color="auto"/>
        <w:bottom w:val="none" w:sz="0" w:space="0" w:color="auto"/>
        <w:right w:val="none" w:sz="0" w:space="0" w:color="auto"/>
      </w:divBdr>
    </w:div>
    <w:div w:id="1235318763">
      <w:marLeft w:val="0"/>
      <w:marRight w:val="0"/>
      <w:marTop w:val="0"/>
      <w:marBottom w:val="0"/>
      <w:divBdr>
        <w:top w:val="none" w:sz="0" w:space="0" w:color="auto"/>
        <w:left w:val="none" w:sz="0" w:space="0" w:color="auto"/>
        <w:bottom w:val="none" w:sz="0" w:space="0" w:color="auto"/>
        <w:right w:val="none" w:sz="0" w:space="0" w:color="auto"/>
      </w:divBdr>
    </w:div>
    <w:div w:id="1235318764">
      <w:marLeft w:val="0"/>
      <w:marRight w:val="0"/>
      <w:marTop w:val="0"/>
      <w:marBottom w:val="0"/>
      <w:divBdr>
        <w:top w:val="none" w:sz="0" w:space="0" w:color="auto"/>
        <w:left w:val="none" w:sz="0" w:space="0" w:color="auto"/>
        <w:bottom w:val="none" w:sz="0" w:space="0" w:color="auto"/>
        <w:right w:val="none" w:sz="0" w:space="0" w:color="auto"/>
      </w:divBdr>
    </w:div>
    <w:div w:id="1235318765">
      <w:marLeft w:val="0"/>
      <w:marRight w:val="0"/>
      <w:marTop w:val="0"/>
      <w:marBottom w:val="0"/>
      <w:divBdr>
        <w:top w:val="none" w:sz="0" w:space="0" w:color="auto"/>
        <w:left w:val="none" w:sz="0" w:space="0" w:color="auto"/>
        <w:bottom w:val="none" w:sz="0" w:space="0" w:color="auto"/>
        <w:right w:val="none" w:sz="0" w:space="0" w:color="auto"/>
      </w:divBdr>
    </w:div>
    <w:div w:id="1235318766">
      <w:marLeft w:val="0"/>
      <w:marRight w:val="0"/>
      <w:marTop w:val="0"/>
      <w:marBottom w:val="0"/>
      <w:divBdr>
        <w:top w:val="none" w:sz="0" w:space="0" w:color="auto"/>
        <w:left w:val="none" w:sz="0" w:space="0" w:color="auto"/>
        <w:bottom w:val="none" w:sz="0" w:space="0" w:color="auto"/>
        <w:right w:val="none" w:sz="0" w:space="0" w:color="auto"/>
      </w:divBdr>
    </w:div>
    <w:div w:id="1235318767">
      <w:marLeft w:val="0"/>
      <w:marRight w:val="0"/>
      <w:marTop w:val="0"/>
      <w:marBottom w:val="0"/>
      <w:divBdr>
        <w:top w:val="none" w:sz="0" w:space="0" w:color="auto"/>
        <w:left w:val="none" w:sz="0" w:space="0" w:color="auto"/>
        <w:bottom w:val="none" w:sz="0" w:space="0" w:color="auto"/>
        <w:right w:val="none" w:sz="0" w:space="0" w:color="auto"/>
      </w:divBdr>
    </w:div>
    <w:div w:id="1235318768">
      <w:marLeft w:val="0"/>
      <w:marRight w:val="0"/>
      <w:marTop w:val="0"/>
      <w:marBottom w:val="0"/>
      <w:divBdr>
        <w:top w:val="none" w:sz="0" w:space="0" w:color="auto"/>
        <w:left w:val="none" w:sz="0" w:space="0" w:color="auto"/>
        <w:bottom w:val="none" w:sz="0" w:space="0" w:color="auto"/>
        <w:right w:val="none" w:sz="0" w:space="0" w:color="auto"/>
      </w:divBdr>
    </w:div>
    <w:div w:id="1235318769">
      <w:marLeft w:val="0"/>
      <w:marRight w:val="0"/>
      <w:marTop w:val="0"/>
      <w:marBottom w:val="0"/>
      <w:divBdr>
        <w:top w:val="none" w:sz="0" w:space="0" w:color="auto"/>
        <w:left w:val="none" w:sz="0" w:space="0" w:color="auto"/>
        <w:bottom w:val="none" w:sz="0" w:space="0" w:color="auto"/>
        <w:right w:val="none" w:sz="0" w:space="0" w:color="auto"/>
      </w:divBdr>
    </w:div>
    <w:div w:id="1235318770">
      <w:marLeft w:val="0"/>
      <w:marRight w:val="0"/>
      <w:marTop w:val="0"/>
      <w:marBottom w:val="0"/>
      <w:divBdr>
        <w:top w:val="none" w:sz="0" w:space="0" w:color="auto"/>
        <w:left w:val="none" w:sz="0" w:space="0" w:color="auto"/>
        <w:bottom w:val="none" w:sz="0" w:space="0" w:color="auto"/>
        <w:right w:val="none" w:sz="0" w:space="0" w:color="auto"/>
      </w:divBdr>
    </w:div>
    <w:div w:id="1235318771">
      <w:marLeft w:val="0"/>
      <w:marRight w:val="0"/>
      <w:marTop w:val="0"/>
      <w:marBottom w:val="0"/>
      <w:divBdr>
        <w:top w:val="none" w:sz="0" w:space="0" w:color="auto"/>
        <w:left w:val="none" w:sz="0" w:space="0" w:color="auto"/>
        <w:bottom w:val="none" w:sz="0" w:space="0" w:color="auto"/>
        <w:right w:val="none" w:sz="0" w:space="0" w:color="auto"/>
      </w:divBdr>
    </w:div>
    <w:div w:id="1235318772">
      <w:marLeft w:val="0"/>
      <w:marRight w:val="0"/>
      <w:marTop w:val="0"/>
      <w:marBottom w:val="0"/>
      <w:divBdr>
        <w:top w:val="none" w:sz="0" w:space="0" w:color="auto"/>
        <w:left w:val="none" w:sz="0" w:space="0" w:color="auto"/>
        <w:bottom w:val="none" w:sz="0" w:space="0" w:color="auto"/>
        <w:right w:val="none" w:sz="0" w:space="0" w:color="auto"/>
      </w:divBdr>
    </w:div>
    <w:div w:id="1235318773">
      <w:marLeft w:val="0"/>
      <w:marRight w:val="0"/>
      <w:marTop w:val="0"/>
      <w:marBottom w:val="0"/>
      <w:divBdr>
        <w:top w:val="none" w:sz="0" w:space="0" w:color="auto"/>
        <w:left w:val="none" w:sz="0" w:space="0" w:color="auto"/>
        <w:bottom w:val="none" w:sz="0" w:space="0" w:color="auto"/>
        <w:right w:val="none" w:sz="0" w:space="0" w:color="auto"/>
      </w:divBdr>
    </w:div>
    <w:div w:id="1235318774">
      <w:marLeft w:val="0"/>
      <w:marRight w:val="0"/>
      <w:marTop w:val="0"/>
      <w:marBottom w:val="0"/>
      <w:divBdr>
        <w:top w:val="none" w:sz="0" w:space="0" w:color="auto"/>
        <w:left w:val="none" w:sz="0" w:space="0" w:color="auto"/>
        <w:bottom w:val="none" w:sz="0" w:space="0" w:color="auto"/>
        <w:right w:val="none" w:sz="0" w:space="0" w:color="auto"/>
      </w:divBdr>
    </w:div>
    <w:div w:id="1235318775">
      <w:marLeft w:val="0"/>
      <w:marRight w:val="0"/>
      <w:marTop w:val="0"/>
      <w:marBottom w:val="0"/>
      <w:divBdr>
        <w:top w:val="none" w:sz="0" w:space="0" w:color="auto"/>
        <w:left w:val="none" w:sz="0" w:space="0" w:color="auto"/>
        <w:bottom w:val="none" w:sz="0" w:space="0" w:color="auto"/>
        <w:right w:val="none" w:sz="0" w:space="0" w:color="auto"/>
      </w:divBdr>
    </w:div>
    <w:div w:id="1235318776">
      <w:marLeft w:val="0"/>
      <w:marRight w:val="0"/>
      <w:marTop w:val="0"/>
      <w:marBottom w:val="0"/>
      <w:divBdr>
        <w:top w:val="none" w:sz="0" w:space="0" w:color="auto"/>
        <w:left w:val="none" w:sz="0" w:space="0" w:color="auto"/>
        <w:bottom w:val="none" w:sz="0" w:space="0" w:color="auto"/>
        <w:right w:val="none" w:sz="0" w:space="0" w:color="auto"/>
      </w:divBdr>
    </w:div>
    <w:div w:id="1235318777">
      <w:marLeft w:val="0"/>
      <w:marRight w:val="0"/>
      <w:marTop w:val="0"/>
      <w:marBottom w:val="0"/>
      <w:divBdr>
        <w:top w:val="none" w:sz="0" w:space="0" w:color="auto"/>
        <w:left w:val="none" w:sz="0" w:space="0" w:color="auto"/>
        <w:bottom w:val="none" w:sz="0" w:space="0" w:color="auto"/>
        <w:right w:val="none" w:sz="0" w:space="0" w:color="auto"/>
      </w:divBdr>
    </w:div>
    <w:div w:id="1235318778">
      <w:marLeft w:val="0"/>
      <w:marRight w:val="0"/>
      <w:marTop w:val="0"/>
      <w:marBottom w:val="0"/>
      <w:divBdr>
        <w:top w:val="none" w:sz="0" w:space="0" w:color="auto"/>
        <w:left w:val="none" w:sz="0" w:space="0" w:color="auto"/>
        <w:bottom w:val="none" w:sz="0" w:space="0" w:color="auto"/>
        <w:right w:val="none" w:sz="0" w:space="0" w:color="auto"/>
      </w:divBdr>
    </w:div>
    <w:div w:id="1235318779">
      <w:marLeft w:val="0"/>
      <w:marRight w:val="0"/>
      <w:marTop w:val="0"/>
      <w:marBottom w:val="0"/>
      <w:divBdr>
        <w:top w:val="none" w:sz="0" w:space="0" w:color="auto"/>
        <w:left w:val="none" w:sz="0" w:space="0" w:color="auto"/>
        <w:bottom w:val="none" w:sz="0" w:space="0" w:color="auto"/>
        <w:right w:val="none" w:sz="0" w:space="0" w:color="auto"/>
      </w:divBdr>
    </w:div>
    <w:div w:id="1235318780">
      <w:marLeft w:val="0"/>
      <w:marRight w:val="0"/>
      <w:marTop w:val="0"/>
      <w:marBottom w:val="0"/>
      <w:divBdr>
        <w:top w:val="none" w:sz="0" w:space="0" w:color="auto"/>
        <w:left w:val="none" w:sz="0" w:space="0" w:color="auto"/>
        <w:bottom w:val="none" w:sz="0" w:space="0" w:color="auto"/>
        <w:right w:val="none" w:sz="0" w:space="0" w:color="auto"/>
      </w:divBdr>
    </w:div>
    <w:div w:id="1235318781">
      <w:marLeft w:val="0"/>
      <w:marRight w:val="0"/>
      <w:marTop w:val="0"/>
      <w:marBottom w:val="0"/>
      <w:divBdr>
        <w:top w:val="none" w:sz="0" w:space="0" w:color="auto"/>
        <w:left w:val="none" w:sz="0" w:space="0" w:color="auto"/>
        <w:bottom w:val="none" w:sz="0" w:space="0" w:color="auto"/>
        <w:right w:val="none" w:sz="0" w:space="0" w:color="auto"/>
      </w:divBdr>
    </w:div>
    <w:div w:id="1235318782">
      <w:marLeft w:val="0"/>
      <w:marRight w:val="0"/>
      <w:marTop w:val="0"/>
      <w:marBottom w:val="0"/>
      <w:divBdr>
        <w:top w:val="none" w:sz="0" w:space="0" w:color="auto"/>
        <w:left w:val="none" w:sz="0" w:space="0" w:color="auto"/>
        <w:bottom w:val="none" w:sz="0" w:space="0" w:color="auto"/>
        <w:right w:val="none" w:sz="0" w:space="0" w:color="auto"/>
      </w:divBdr>
    </w:div>
    <w:div w:id="1235318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266</Words>
  <Characters>1442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sdida</dc:creator>
  <cp:keywords/>
  <dc:description/>
  <cp:lastModifiedBy>luser</cp:lastModifiedBy>
  <cp:revision>2</cp:revision>
  <cp:lastPrinted>2020-08-25T12:55:00Z</cp:lastPrinted>
  <dcterms:created xsi:type="dcterms:W3CDTF">2020-08-26T07:36:00Z</dcterms:created>
  <dcterms:modified xsi:type="dcterms:W3CDTF">2020-08-26T07:36:00Z</dcterms:modified>
</cp:coreProperties>
</file>